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</w:t>
      </w:r>
      <w:r w:rsidR="00A9095E">
        <w:rPr>
          <w:rFonts w:ascii="Times New Roman" w:hAnsi="Times New Roman" w:cs="Times New Roman"/>
          <w:lang w:val="uk-UA"/>
        </w:rPr>
        <w:t>№ 1</w:t>
      </w:r>
    </w:p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ЗАТВЕРДЖЕНО</w:t>
      </w:r>
    </w:p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наказом керівника апарату </w:t>
      </w:r>
    </w:p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Межівського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районного суду</w:t>
      </w:r>
    </w:p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Дніпропетровської області</w:t>
      </w:r>
    </w:p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 </w:t>
      </w:r>
      <w:r w:rsidR="0076151D">
        <w:rPr>
          <w:rFonts w:ascii="Times New Roman" w:hAnsi="Times New Roman" w:cs="Times New Roman"/>
          <w:lang w:val="uk-UA"/>
        </w:rPr>
        <w:t>17</w:t>
      </w:r>
      <w:r>
        <w:rPr>
          <w:rFonts w:ascii="Times New Roman" w:hAnsi="Times New Roman" w:cs="Times New Roman"/>
          <w:lang w:val="uk-UA"/>
        </w:rPr>
        <w:t xml:space="preserve"> </w:t>
      </w:r>
      <w:r w:rsidR="0076151D">
        <w:rPr>
          <w:rFonts w:ascii="Times New Roman" w:hAnsi="Times New Roman" w:cs="Times New Roman"/>
          <w:lang w:val="uk-UA"/>
        </w:rPr>
        <w:t>трав</w:t>
      </w:r>
      <w:r>
        <w:rPr>
          <w:rFonts w:ascii="Times New Roman" w:hAnsi="Times New Roman" w:cs="Times New Roman"/>
          <w:lang w:val="uk-UA"/>
        </w:rPr>
        <w:t xml:space="preserve">ня 2021 року № </w:t>
      </w:r>
      <w:r w:rsidR="00DE0F02">
        <w:rPr>
          <w:rFonts w:ascii="Times New Roman" w:hAnsi="Times New Roman" w:cs="Times New Roman"/>
          <w:lang w:val="uk-UA"/>
        </w:rPr>
        <w:t>11</w:t>
      </w:r>
    </w:p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</w:p>
    <w:p w:rsidR="00793E33" w:rsidRDefault="00793E33" w:rsidP="00793E33">
      <w:pPr>
        <w:spacing w:after="0"/>
        <w:ind w:left="6373"/>
        <w:rPr>
          <w:rFonts w:ascii="Times New Roman" w:hAnsi="Times New Roman" w:cs="Times New Roman"/>
          <w:lang w:val="uk-UA"/>
        </w:rPr>
      </w:pPr>
    </w:p>
    <w:p w:rsidR="00CA2043" w:rsidRPr="00DB1874" w:rsidRDefault="00CA2043" w:rsidP="00CA2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</w:p>
    <w:p w:rsidR="00793E33" w:rsidRDefault="00CA2043" w:rsidP="009F0A80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проведення конкурсу на зайняття вакантної посади </w:t>
      </w:r>
    </w:p>
    <w:p w:rsidR="00793E33" w:rsidRDefault="00CA2043" w:rsidP="00793E3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державної </w:t>
      </w:r>
      <w:r w:rsidR="00592C60">
        <w:rPr>
          <w:rFonts w:ascii="Times New Roman" w:hAnsi="Times New Roman" w:cs="Times New Roman"/>
          <w:b/>
          <w:sz w:val="24"/>
          <w:lang w:val="uk-UA"/>
        </w:rPr>
        <w:t>служби ка</w:t>
      </w:r>
      <w:r>
        <w:rPr>
          <w:rFonts w:ascii="Times New Roman" w:hAnsi="Times New Roman" w:cs="Times New Roman"/>
          <w:b/>
          <w:sz w:val="24"/>
          <w:lang w:val="uk-UA"/>
        </w:rPr>
        <w:t>тегорії «В»</w:t>
      </w:r>
      <w:r>
        <w:rPr>
          <w:rFonts w:ascii="Times New Roman" w:hAnsi="Times New Roman" w:cs="Times New Roman"/>
          <w:sz w:val="24"/>
          <w:lang w:val="uk-UA"/>
        </w:rPr>
        <w:t xml:space="preserve"> -  </w:t>
      </w:r>
      <w:r w:rsidR="00793E33">
        <w:rPr>
          <w:rFonts w:ascii="Times New Roman" w:hAnsi="Times New Roman" w:cs="Times New Roman"/>
          <w:b/>
          <w:sz w:val="24"/>
          <w:lang w:val="uk-UA"/>
        </w:rPr>
        <w:t>судового розпорядника</w:t>
      </w:r>
    </w:p>
    <w:p w:rsidR="009F0A80" w:rsidRDefault="00D12B4F" w:rsidP="00793E3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="00592C60">
        <w:rPr>
          <w:rFonts w:ascii="Times New Roman" w:hAnsi="Times New Roman" w:cs="Times New Roman"/>
          <w:b/>
          <w:sz w:val="24"/>
          <w:lang w:val="uk-UA"/>
        </w:rPr>
        <w:t>Межівського</w:t>
      </w:r>
      <w:proofErr w:type="spellEnd"/>
      <w:r w:rsidR="00592C60">
        <w:rPr>
          <w:rFonts w:ascii="Times New Roman" w:hAnsi="Times New Roman" w:cs="Times New Roman"/>
          <w:b/>
          <w:sz w:val="24"/>
          <w:lang w:val="uk-UA"/>
        </w:rPr>
        <w:t xml:space="preserve"> ра</w:t>
      </w:r>
      <w:r w:rsidR="00852590" w:rsidRPr="00DB1874">
        <w:rPr>
          <w:rFonts w:ascii="Times New Roman" w:hAnsi="Times New Roman" w:cs="Times New Roman"/>
          <w:b/>
          <w:sz w:val="24"/>
          <w:lang w:val="uk-UA"/>
        </w:rPr>
        <w:t>йонного</w:t>
      </w:r>
      <w:r w:rsidR="00CA2043" w:rsidRPr="00DB1874">
        <w:rPr>
          <w:rFonts w:ascii="Times New Roman" w:hAnsi="Times New Roman" w:cs="Times New Roman"/>
          <w:b/>
          <w:sz w:val="24"/>
          <w:lang w:val="uk-UA"/>
        </w:rPr>
        <w:t xml:space="preserve"> суду Дніпропетровської області</w:t>
      </w:r>
    </w:p>
    <w:p w:rsidR="00793E33" w:rsidRDefault="00793E33" w:rsidP="00793E33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CA2043" w:rsidRPr="007B279C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33" w:rsidRPr="007B279C" w:rsidRDefault="0079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2043" w:rsidRPr="007B279C" w:rsidRDefault="00CA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  <w:p w:rsidR="00793E33" w:rsidRPr="007B279C" w:rsidRDefault="00793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043" w:rsidRPr="00DA5401" w:rsidTr="00DE0F02">
        <w:trPr>
          <w:trHeight w:val="141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CA2043" w:rsidP="00EA2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Посадові обов’язки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 урахуванням кількості місць та забезпечення порядку під час судового засідання визначає</w:t>
            </w:r>
            <w:r w:rsidR="007A4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6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Оголошує про вхід і вихід суду та пропонує всім присутнім встати.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Судовий розпорядник роздає особам, які беруть участь у судовому розгляді, пам’ятку про їхні права та обов’язки, передбачені законодавством.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Запрошує до залу судового засідання свідків та виконує вказівки головуючого щодо приведення їх до присяги.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допитав. </w:t>
            </w:r>
          </w:p>
          <w:p w:rsidR="00C23BED" w:rsidRPr="007B279C" w:rsidRDefault="00C23BED" w:rsidP="00C23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Забезпечує координацію діяльності щодо доставки в судове засідання підсудних, які тримаються під вартою.</w:t>
            </w:r>
          </w:p>
          <w:p w:rsidR="007B279C" w:rsidRPr="007B279C" w:rsidRDefault="00C23BED" w:rsidP="00DE0F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Виконує інші розпорядження головуючого, доручення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голови суду, керівника апарату суду старшого судового розпорядника, щодо забезпечення належних умов для проведення судового засідання та роботи служби судових розпорядників та інші доручення щодо роботи суду.</w:t>
            </w:r>
          </w:p>
        </w:tc>
      </w:tr>
      <w:tr w:rsidR="00CA2043" w:rsidRPr="007B279C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CA2043" w:rsidP="007B27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79C" w:rsidRPr="007B279C" w:rsidRDefault="00793E33" w:rsidP="007B27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B2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посадовий оклад  – 4</w:t>
            </w:r>
            <w:r w:rsidR="007B279C" w:rsidRPr="007B2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394</w:t>
            </w:r>
            <w:r w:rsidRPr="007B2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,00 </w:t>
            </w:r>
            <w:r w:rsidR="007B279C" w:rsidRPr="007B2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грн.</w:t>
            </w:r>
          </w:p>
          <w:p w:rsidR="007B279C" w:rsidRPr="007B279C" w:rsidRDefault="007B279C" w:rsidP="007B27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32A6E" w:rsidRDefault="00793E33" w:rsidP="007B2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27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7B2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адбавки за вислугу років; надбавки за ранг державного службовця, </w:t>
            </w:r>
            <w:r w:rsidRPr="007B27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премії, виплачуються відповідно до ст.50, 52  Закону України «Про державну службу» від 10.12.2015 року № 889-</w:t>
            </w:r>
            <w:r w:rsidRPr="007B27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B27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(зі змінами)</w:t>
            </w:r>
          </w:p>
          <w:p w:rsidR="007B279C" w:rsidRPr="007B279C" w:rsidRDefault="007B279C" w:rsidP="007B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2043" w:rsidRPr="007B279C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EC" w:rsidRDefault="00CA2043" w:rsidP="00DE0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</w:t>
            </w:r>
            <w:r w:rsidR="00D11968"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строковість чи безстроковість призначення  на посаду</w:t>
            </w:r>
          </w:p>
          <w:p w:rsidR="003528B5" w:rsidRPr="007B279C" w:rsidRDefault="003528B5" w:rsidP="00DE0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E5" w:rsidRPr="007B279C" w:rsidRDefault="00D1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  <w:p w:rsidR="009F0A80" w:rsidRPr="007B279C" w:rsidRDefault="009F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2043" w:rsidRPr="007B279C" w:rsidTr="001D016F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CA2043" w:rsidP="00241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Перелік </w:t>
            </w:r>
            <w:r w:rsidR="002412EC"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інформації, необхідної</w:t>
            </w: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участі в конкурсі, та строк їх подання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заяву про участь конкурсі із зазначенням основних мотивів щодо зайняття посади за формою згідно з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додатком 2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25 березня 2016 року № 246 (зі змінами);</w:t>
            </w:r>
          </w:p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резюме за формою згідно з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додатком 2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¹, в якому обов’язково зазначається така інформація:</w:t>
            </w:r>
          </w:p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прізвище, ім’я, по батькові кандидата;</w:t>
            </w:r>
          </w:p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підтвердження наявності відповідного ступеня вищої освіти;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заяв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якій особа повідомляє, що до неї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застосовуються заборони, визначені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частиною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третьою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четвертою статті 1 Закону України "Про очищення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влади", та надає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згоду на проходження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перевірки та на оприлюднення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стосовно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неї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зазначеного Закону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90910" w:rsidRPr="007B279C" w:rsidRDefault="00490910" w:rsidP="00B5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2412EC" w:rsidRPr="007B279C" w:rsidRDefault="002412EC" w:rsidP="00241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1AFC" w:rsidRPr="007B279C" w:rsidRDefault="00A22F7C" w:rsidP="00DE0F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Документи приймаються</w:t>
            </w:r>
            <w:r w:rsidR="0021482D"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11968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DE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11968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00 хвилин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E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3F48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="0049091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2021</w:t>
            </w:r>
            <w:r w:rsidR="0021482D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A2043" w:rsidRPr="007B279C" w:rsidTr="00B5749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54" w:rsidRPr="007B279C" w:rsidRDefault="00D26254" w:rsidP="00D26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і</w:t>
            </w:r>
            <w:r w:rsidR="00A22F7C"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  <w:r w:rsidR="00A22F7C"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початку </w:t>
            </w: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тестування кандидатів</w:t>
            </w:r>
          </w:p>
          <w:p w:rsidR="00D26254" w:rsidRPr="007B279C" w:rsidRDefault="00D26254" w:rsidP="00D26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2043" w:rsidRPr="007B279C" w:rsidRDefault="00D26254" w:rsidP="00D26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Місце або спосіб проведення тестування</w:t>
            </w:r>
          </w:p>
          <w:p w:rsidR="00D26254" w:rsidRPr="007B279C" w:rsidRDefault="00D26254" w:rsidP="00D26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6254" w:rsidRDefault="00D26254" w:rsidP="00B57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528B5" w:rsidRDefault="003528B5" w:rsidP="00B57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528B5" w:rsidRPr="007B279C" w:rsidRDefault="003528B5" w:rsidP="00B57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54" w:rsidRPr="007B279C" w:rsidRDefault="00DE0F02" w:rsidP="00A2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 травня</w:t>
            </w:r>
            <w:r w:rsidR="00D26254"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 10 год. 00 хв.</w:t>
            </w:r>
          </w:p>
          <w:p w:rsidR="00D26254" w:rsidRPr="007B279C" w:rsidRDefault="00D26254" w:rsidP="00A2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6254" w:rsidRPr="007B279C" w:rsidRDefault="00D26254" w:rsidP="00A2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6254" w:rsidRPr="007B279C" w:rsidRDefault="00D26254" w:rsidP="00A22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6254" w:rsidRPr="007B279C" w:rsidRDefault="00A2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Дніпропетровська область,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B27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279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</w:t>
            </w:r>
            <w:r w:rsidRPr="007B279C"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A6E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32A6E" w:rsidRPr="007B2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254" w:rsidRPr="007B279C" w:rsidRDefault="00D2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(проведення тестування за фізичної присутності кандидатів)</w:t>
            </w:r>
          </w:p>
          <w:p w:rsidR="00D26254" w:rsidRPr="007B279C" w:rsidRDefault="00D2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254" w:rsidRPr="007B279C" w:rsidRDefault="00A22F7C" w:rsidP="00D2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Дніпропетровська область, с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26254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>вська</w:t>
            </w:r>
            <w:proofErr w:type="spellEnd"/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26254" w:rsidRPr="007B2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2F7C" w:rsidRPr="007B279C" w:rsidRDefault="00D26254" w:rsidP="00D2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(проведення </w:t>
            </w:r>
            <w:r w:rsidR="00681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фізичної присутності кандидатів)</w:t>
            </w:r>
          </w:p>
          <w:p w:rsidR="00B94302" w:rsidRPr="007B279C" w:rsidRDefault="00B94302" w:rsidP="00D26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2043" w:rsidRPr="007B279C" w:rsidTr="00B5749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CA2043" w:rsidRPr="007B279C" w:rsidRDefault="00CA2043" w:rsidP="00434010">
            <w:pPr>
              <w:spacing w:after="0" w:line="240" w:lineRule="auto"/>
              <w:ind w:right="-12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Прізвище, ім’я  по батькові, номер телефону та адреса електронної пошти особи, яка надає додаткову інформацію 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32A6E" w:rsidRPr="007B279C" w:rsidRDefault="00E83AD4" w:rsidP="00675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Варюха</w:t>
            </w:r>
            <w:proofErr w:type="spellEnd"/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Сергіївна</w:t>
            </w:r>
          </w:p>
          <w:p w:rsidR="00E83AD4" w:rsidRPr="007B279C" w:rsidRDefault="00AD14FC" w:rsidP="00E83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AD4" w:rsidRPr="007B279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E83AD4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0950544233</w:t>
            </w:r>
          </w:p>
          <w:p w:rsidR="00E83AD4" w:rsidRPr="007B279C" w:rsidRDefault="00E83AD4" w:rsidP="00E83A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B27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yulyasergv</w:t>
            </w:r>
            <w:proofErr w:type="spellEnd"/>
            <w:r w:rsidRPr="007B2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7B27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ukr</w:t>
            </w:r>
            <w:proofErr w:type="spellEnd"/>
            <w:r w:rsidRPr="007B2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B279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</w:p>
          <w:p w:rsidR="00CA2043" w:rsidRPr="007B279C" w:rsidRDefault="00CA2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2043" w:rsidRPr="007B279C" w:rsidTr="00B57492">
        <w:tc>
          <w:tcPr>
            <w:tcW w:w="96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CA2043" w:rsidP="00700B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043" w:rsidRPr="007B279C" w:rsidTr="001D016F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DFB" w:rsidRPr="007B279C" w:rsidRDefault="00700BB5" w:rsidP="002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Кваліфікаційні </w:t>
            </w:r>
            <w:r w:rsidR="00CA2043"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вимоги</w:t>
            </w:r>
          </w:p>
          <w:p w:rsidR="00B94302" w:rsidRPr="007B279C" w:rsidRDefault="00B94302" w:rsidP="002A2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A2043" w:rsidRPr="007B279C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CA2043" w:rsidP="00164F11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B94302" w:rsidP="0029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освіта </w:t>
            </w:r>
            <w:r w:rsidR="007C2025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освітнім ступенем</w:t>
            </w:r>
            <w:r w:rsidR="007D4C4D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2025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нижче бакалавра, </w:t>
            </w:r>
            <w:r w:rsidR="007D4C4D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молодшого бакалавра</w:t>
            </w:r>
            <w:r w:rsidR="00DA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спеціальністю </w:t>
            </w:r>
            <w:r w:rsidR="00DA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«Право</w:t>
            </w:r>
            <w:r w:rsidR="00292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зн</w:t>
            </w:r>
            <w:r w:rsidR="00EC1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 w:rsidR="00292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вство</w:t>
            </w:r>
            <w:r w:rsidR="00DA5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», </w:t>
            </w:r>
            <w:r w:rsidR="00DA5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«Правоохоронна діяльність»</w:t>
            </w:r>
          </w:p>
        </w:tc>
      </w:tr>
      <w:tr w:rsidR="00CA2043" w:rsidRPr="007B279C" w:rsidTr="00292200">
        <w:trPr>
          <w:trHeight w:val="76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2A" w:rsidRPr="007B279C" w:rsidRDefault="00334B2A" w:rsidP="002A2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A2043" w:rsidRPr="007B279C" w:rsidRDefault="00CA2043" w:rsidP="00164F11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B2A" w:rsidRPr="007B279C" w:rsidRDefault="00334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04B7" w:rsidRPr="007B279C" w:rsidRDefault="007C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B56A40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потрібен</w:t>
            </w:r>
          </w:p>
          <w:p w:rsidR="002D04B7" w:rsidRPr="007B279C" w:rsidRDefault="002D0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2043" w:rsidRPr="007B279C" w:rsidTr="00DF1B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CA2043" w:rsidP="00164F11">
            <w:pPr>
              <w:pStyle w:val="af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043" w:rsidRPr="007B279C" w:rsidRDefault="007C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CA2043" w:rsidRPr="007B2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  <w:p w:rsidR="008E2696" w:rsidRPr="007B279C" w:rsidRDefault="008E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0A80" w:rsidRPr="007B279C" w:rsidRDefault="009F0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f2"/>
        <w:tblpPr w:leftFromText="180" w:rightFromText="180" w:vertAnchor="text" w:horzAnchor="margin" w:tblpY="163"/>
        <w:tblW w:w="9606" w:type="dxa"/>
        <w:tblLook w:val="04A0" w:firstRow="1" w:lastRow="0" w:firstColumn="1" w:lastColumn="0" w:noHBand="0" w:noVBand="1"/>
      </w:tblPr>
      <w:tblGrid>
        <w:gridCol w:w="3158"/>
        <w:gridCol w:w="6448"/>
      </w:tblGrid>
      <w:tr w:rsidR="00F17EC4" w:rsidTr="00F17EC4">
        <w:tc>
          <w:tcPr>
            <w:tcW w:w="9606" w:type="dxa"/>
            <w:gridSpan w:val="2"/>
          </w:tcPr>
          <w:p w:rsidR="00F17EC4" w:rsidRPr="00AF07FD" w:rsidRDefault="00F17EC4" w:rsidP="00F1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F17EC4" w:rsidTr="00F17EC4">
        <w:tc>
          <w:tcPr>
            <w:tcW w:w="3158" w:type="dxa"/>
          </w:tcPr>
          <w:p w:rsidR="00F17EC4" w:rsidRPr="007D4C4D" w:rsidRDefault="00F17EC4" w:rsidP="00F1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6448" w:type="dxa"/>
          </w:tcPr>
          <w:p w:rsidR="00F17EC4" w:rsidRPr="007D4C4D" w:rsidRDefault="00F17EC4" w:rsidP="00F1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F17EC4" w:rsidTr="00F17EC4">
        <w:tc>
          <w:tcPr>
            <w:tcW w:w="3158" w:type="dxa"/>
          </w:tcPr>
          <w:p w:rsidR="00F17EC4" w:rsidRPr="003A7327" w:rsidRDefault="00F17EC4" w:rsidP="00F17EC4">
            <w:pPr>
              <w:pStyle w:val="af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3A7327">
              <w:rPr>
                <w:rFonts w:ascii="Times New Roman" w:hAnsi="Times New Roman" w:cs="Times New Roman"/>
                <w:b/>
                <w:sz w:val="24"/>
                <w:lang w:val="uk-UA"/>
              </w:rPr>
              <w:t>Особисті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сні</w:t>
            </w:r>
            <w:r w:rsidRPr="003A732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якості</w:t>
            </w:r>
          </w:p>
        </w:tc>
        <w:tc>
          <w:tcPr>
            <w:tcW w:w="6448" w:type="dxa"/>
          </w:tcPr>
          <w:p w:rsidR="00F17EC4" w:rsidRPr="00D02B33" w:rsidRDefault="00F17EC4" w:rsidP="00F17EC4">
            <w:pPr>
              <w:pStyle w:val="af1"/>
              <w:numPr>
                <w:ilvl w:val="0"/>
                <w:numId w:val="7"/>
              </w:numPr>
              <w:spacing w:after="0" w:line="240" w:lineRule="auto"/>
              <w:ind w:hanging="541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F17EC4" w:rsidRDefault="00F17EC4" w:rsidP="00F17EC4">
            <w:pPr>
              <w:pStyle w:val="af1"/>
              <w:numPr>
                <w:ilvl w:val="0"/>
                <w:numId w:val="7"/>
              </w:numPr>
              <w:spacing w:after="0" w:line="240" w:lineRule="auto"/>
              <w:ind w:hanging="541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виваженість; </w:t>
            </w:r>
          </w:p>
          <w:p w:rsidR="00F17EC4" w:rsidRDefault="00F17EC4" w:rsidP="00F17EC4">
            <w:pPr>
              <w:pStyle w:val="af1"/>
              <w:numPr>
                <w:ilvl w:val="0"/>
                <w:numId w:val="7"/>
              </w:numPr>
              <w:spacing w:after="0" w:line="240" w:lineRule="auto"/>
              <w:ind w:hanging="541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ввічливість;</w:t>
            </w:r>
          </w:p>
          <w:p w:rsidR="00F17EC4" w:rsidRDefault="00F17EC4" w:rsidP="00F17EC4">
            <w:pPr>
              <w:pStyle w:val="af1"/>
              <w:numPr>
                <w:ilvl w:val="0"/>
                <w:numId w:val="7"/>
              </w:numPr>
              <w:spacing w:after="0" w:line="240" w:lineRule="auto"/>
              <w:ind w:hanging="541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відповідальність;</w:t>
            </w:r>
          </w:p>
          <w:p w:rsidR="00F17EC4" w:rsidRDefault="00F17EC4" w:rsidP="00F17EC4">
            <w:pPr>
              <w:pStyle w:val="af1"/>
              <w:numPr>
                <w:ilvl w:val="0"/>
                <w:numId w:val="7"/>
              </w:numPr>
              <w:spacing w:after="0" w:line="240" w:lineRule="auto"/>
              <w:ind w:hanging="541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комун</w:t>
            </w:r>
            <w:r w:rsidR="00292200">
              <w:rPr>
                <w:rFonts w:ascii="Times New Roman" w:hAnsi="Times New Roman" w:cs="Times New Roman"/>
                <w:sz w:val="24"/>
                <w:lang w:val="uk-UA"/>
              </w:rPr>
              <w:t>ікація та взаємодія в колективі</w:t>
            </w:r>
          </w:p>
          <w:p w:rsidR="00F17EC4" w:rsidRPr="003A7327" w:rsidRDefault="00F17EC4" w:rsidP="00F17EC4">
            <w:pPr>
              <w:spacing w:after="0" w:line="240" w:lineRule="auto"/>
              <w:ind w:left="56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7EC4" w:rsidTr="00F17EC4">
        <w:tc>
          <w:tcPr>
            <w:tcW w:w="3158" w:type="dxa"/>
          </w:tcPr>
          <w:p w:rsidR="00F17EC4" w:rsidRPr="003A7327" w:rsidRDefault="00F17EC4" w:rsidP="00F17EC4">
            <w:pPr>
              <w:pStyle w:val="af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Відповідальність</w:t>
            </w:r>
          </w:p>
        </w:tc>
        <w:tc>
          <w:tcPr>
            <w:tcW w:w="6448" w:type="dxa"/>
          </w:tcPr>
          <w:p w:rsidR="00F17EC4" w:rsidRPr="007226EE" w:rsidRDefault="00F17EC4" w:rsidP="00F17E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1)  якісне виконання своїх посадових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обов</w:t>
            </w:r>
            <w:proofErr w:type="spellEnd"/>
            <w:r w:rsidRPr="007226EE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F17EC4" w:rsidRDefault="00F17EC4" w:rsidP="00F17E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2)  готовність нести відповідальність за свої рішення;</w:t>
            </w:r>
          </w:p>
          <w:p w:rsidR="00F17EC4" w:rsidRDefault="00F17EC4" w:rsidP="00F17E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3)  здатність брати на себе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зобов</w:t>
            </w:r>
            <w:proofErr w:type="spellEnd"/>
            <w:r w:rsidRPr="007226EE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, чітко їх дотримуватися та виконувати</w:t>
            </w:r>
          </w:p>
          <w:p w:rsidR="00F17EC4" w:rsidRPr="007226EE" w:rsidRDefault="00F17EC4" w:rsidP="00F17EC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17EC4" w:rsidRPr="00CA40B6" w:rsidTr="00F17EC4">
        <w:tc>
          <w:tcPr>
            <w:tcW w:w="3158" w:type="dxa"/>
          </w:tcPr>
          <w:p w:rsidR="00F17EC4" w:rsidRPr="003A7327" w:rsidRDefault="00F17EC4" w:rsidP="00F17EC4">
            <w:pPr>
              <w:pStyle w:val="af1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Цифрова грамотність</w:t>
            </w:r>
          </w:p>
        </w:tc>
        <w:tc>
          <w:tcPr>
            <w:tcW w:w="6448" w:type="dxa"/>
          </w:tcPr>
          <w:p w:rsidR="00F17EC4" w:rsidRPr="00F17EC4" w:rsidRDefault="00F17EC4" w:rsidP="00F17EC4">
            <w:pPr>
              <w:pStyle w:val="af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7E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впевнений користувач ПК (MS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Office, Internet)</w:t>
            </w:r>
            <w:r w:rsidRPr="00F17E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17EC4" w:rsidRPr="00F17EC4" w:rsidRDefault="00F17EC4" w:rsidP="00F17EC4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17E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2)</w:t>
            </w:r>
            <w:r w:rsidRPr="00F17E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вміння використо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вувати комп’ютерне обладнання та     </w:t>
            </w:r>
            <w:r w:rsidRPr="00F17E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17E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використовувати офісну техніку;</w:t>
            </w:r>
          </w:p>
          <w:p w:rsidR="00F17EC4" w:rsidRDefault="00F17EC4" w:rsidP="00F17EC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3)  вміння використовувати сервіси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для ефективного пошуку потрібної інформації</w:t>
            </w:r>
          </w:p>
          <w:p w:rsidR="00F17EC4" w:rsidRPr="00CA40B6" w:rsidRDefault="00F17EC4" w:rsidP="00F17EC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17EC4" w:rsidTr="00F17EC4">
        <w:tc>
          <w:tcPr>
            <w:tcW w:w="9606" w:type="dxa"/>
            <w:gridSpan w:val="2"/>
          </w:tcPr>
          <w:p w:rsidR="00F17EC4" w:rsidRDefault="00F17EC4" w:rsidP="00F17E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F17EC4" w:rsidTr="00F17EC4">
        <w:tc>
          <w:tcPr>
            <w:tcW w:w="3158" w:type="dxa"/>
          </w:tcPr>
          <w:p w:rsidR="00F17EC4" w:rsidRPr="007D4C4D" w:rsidRDefault="00F17EC4" w:rsidP="00F1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448" w:type="dxa"/>
          </w:tcPr>
          <w:p w:rsidR="00F17EC4" w:rsidRPr="007D4C4D" w:rsidRDefault="00F17EC4" w:rsidP="00F1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4C4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F17EC4" w:rsidTr="003528B5">
        <w:trPr>
          <w:trHeight w:val="1120"/>
        </w:trPr>
        <w:tc>
          <w:tcPr>
            <w:tcW w:w="3158" w:type="dxa"/>
          </w:tcPr>
          <w:p w:rsidR="00F17EC4" w:rsidRPr="00DE0F02" w:rsidRDefault="00DE0F02" w:rsidP="003528B5">
            <w:pPr>
              <w:pStyle w:val="af1"/>
              <w:ind w:left="426" w:hanging="42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   </w:t>
            </w:r>
            <w:proofErr w:type="spellStart"/>
            <w:r w:rsidR="00F17EC4" w:rsidRPr="00DE0F02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  <w:r w:rsidR="00F17EC4" w:rsidRPr="00DE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7EC4" w:rsidRPr="00DE0F02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448" w:type="dxa"/>
          </w:tcPr>
          <w:p w:rsidR="00F17EC4" w:rsidRPr="00DE0F02" w:rsidRDefault="00F17EC4" w:rsidP="00DE0F02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52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E0F02">
              <w:rPr>
                <w:rFonts w:ascii="Times New Roman" w:hAnsi="Times New Roman" w:cs="Times New Roman"/>
                <w:sz w:val="24"/>
                <w:lang w:val="uk-UA"/>
              </w:rPr>
              <w:t xml:space="preserve">Конституції України; </w:t>
            </w:r>
          </w:p>
          <w:p w:rsidR="00F17EC4" w:rsidRPr="008A0599" w:rsidRDefault="00F17EC4" w:rsidP="00DE0F02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52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A0599">
              <w:rPr>
                <w:rFonts w:ascii="Times New Roman" w:hAnsi="Times New Roman" w:cs="Times New Roman"/>
                <w:sz w:val="24"/>
                <w:lang w:val="uk-UA"/>
              </w:rPr>
              <w:t>Закону України « Про державну службу»;</w:t>
            </w:r>
          </w:p>
          <w:p w:rsidR="00F17EC4" w:rsidRPr="003A7327" w:rsidRDefault="00F17EC4" w:rsidP="00DE0F02">
            <w:pPr>
              <w:pStyle w:val="af1"/>
              <w:numPr>
                <w:ilvl w:val="0"/>
                <w:numId w:val="14"/>
              </w:numPr>
              <w:ind w:left="528"/>
              <w:jc w:val="both"/>
              <w:rPr>
                <w:rFonts w:ascii="Times New Roman" w:hAnsi="Times New Roman" w:cs="Times New Roman"/>
              </w:rPr>
            </w:pPr>
            <w:r w:rsidRPr="008A059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F17EC4" w:rsidRPr="003A7327" w:rsidRDefault="00F17EC4" w:rsidP="003528B5">
            <w:pPr>
              <w:pStyle w:val="af1"/>
              <w:tabs>
                <w:tab w:val="left" w:pos="3494"/>
              </w:tabs>
              <w:ind w:left="5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</w:t>
            </w:r>
            <w:r w:rsidRPr="003A7327">
              <w:rPr>
                <w:rFonts w:ascii="Times New Roman" w:hAnsi="Times New Roman" w:cs="Times New Roman"/>
                <w:sz w:val="24"/>
                <w:lang w:val="uk-UA"/>
              </w:rPr>
              <w:t>а іншого законодавства</w:t>
            </w:r>
            <w:r w:rsidR="003528B5">
              <w:rPr>
                <w:rFonts w:ascii="Times New Roman" w:hAnsi="Times New Roman" w:cs="Times New Roman"/>
                <w:sz w:val="24"/>
                <w:lang w:val="uk-UA"/>
              </w:rPr>
              <w:tab/>
            </w:r>
          </w:p>
        </w:tc>
      </w:tr>
      <w:tr w:rsidR="00DE0F02" w:rsidRPr="00DE0F02" w:rsidTr="003528B5">
        <w:trPr>
          <w:trHeight w:val="1707"/>
        </w:trPr>
        <w:tc>
          <w:tcPr>
            <w:tcW w:w="3158" w:type="dxa"/>
          </w:tcPr>
          <w:p w:rsidR="00DE0F02" w:rsidRPr="00DE0F02" w:rsidRDefault="00DE0F02" w:rsidP="003528B5">
            <w:pPr>
              <w:spacing w:after="0"/>
              <w:ind w:left="426" w:hanging="42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0F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    Знання спеціального законодавства (пов’язаного із завданнями та змістом роботи державного службовця)</w:t>
            </w:r>
          </w:p>
        </w:tc>
        <w:tc>
          <w:tcPr>
            <w:tcW w:w="6448" w:type="dxa"/>
          </w:tcPr>
          <w:p w:rsidR="00DE0F02" w:rsidRDefault="00DE0F02" w:rsidP="00DE0F02">
            <w:pPr>
              <w:spacing w:after="0" w:line="240" w:lineRule="auto"/>
              <w:ind w:left="528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  Інструкція з діловодства в місцевих та апеляційних судах України затверджена наказом ДСА України №814 від 20.08.2019 (зі змінами та доповненнями);</w:t>
            </w:r>
          </w:p>
          <w:p w:rsidR="00DE0F02" w:rsidRDefault="00DE0F02" w:rsidP="00DE0F02">
            <w:pPr>
              <w:spacing w:after="0" w:line="240" w:lineRule="auto"/>
              <w:ind w:left="528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    Правила етичної поведінки державних службовців;</w:t>
            </w:r>
          </w:p>
          <w:p w:rsidR="00DE0F02" w:rsidRPr="00DE0F02" w:rsidRDefault="00DE0F02" w:rsidP="00DE0F02">
            <w:pPr>
              <w:spacing w:after="0" w:line="240" w:lineRule="auto"/>
              <w:ind w:left="528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    Пр</w:t>
            </w:r>
            <w:r w:rsidR="00292200">
              <w:rPr>
                <w:rFonts w:ascii="Times New Roman" w:hAnsi="Times New Roman" w:cs="Times New Roman"/>
                <w:sz w:val="24"/>
                <w:lang w:val="uk-UA"/>
              </w:rPr>
              <w:t>авила поведінки працівника суду</w:t>
            </w:r>
          </w:p>
        </w:tc>
      </w:tr>
    </w:tbl>
    <w:p w:rsidR="00DF1BB2" w:rsidRPr="00DF1BB2" w:rsidRDefault="00DF1BB2" w:rsidP="00B57492">
      <w:pPr>
        <w:rPr>
          <w:rFonts w:ascii="Times New Roman" w:hAnsi="Times New Roman" w:cs="Times New Roman"/>
          <w:lang w:val="uk-UA"/>
        </w:rPr>
      </w:pPr>
    </w:p>
    <w:sectPr w:rsidR="00DF1BB2" w:rsidRPr="00DF1BB2" w:rsidSect="00DE0F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B8" w:rsidRDefault="002E0AB8" w:rsidP="00DF1BB2">
      <w:pPr>
        <w:spacing w:after="0" w:line="240" w:lineRule="auto"/>
      </w:pPr>
      <w:r>
        <w:separator/>
      </w:r>
    </w:p>
  </w:endnote>
  <w:endnote w:type="continuationSeparator" w:id="0">
    <w:p w:rsidR="002E0AB8" w:rsidRDefault="002E0AB8" w:rsidP="00D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B8" w:rsidRDefault="002E0AB8" w:rsidP="00DF1BB2">
      <w:pPr>
        <w:spacing w:after="0" w:line="240" w:lineRule="auto"/>
      </w:pPr>
      <w:r>
        <w:separator/>
      </w:r>
    </w:p>
  </w:footnote>
  <w:footnote w:type="continuationSeparator" w:id="0">
    <w:p w:rsidR="002E0AB8" w:rsidRDefault="002E0AB8" w:rsidP="00DF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863"/>
    <w:multiLevelType w:val="hybridMultilevel"/>
    <w:tmpl w:val="119E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D72"/>
    <w:multiLevelType w:val="hybridMultilevel"/>
    <w:tmpl w:val="8922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9063D"/>
    <w:multiLevelType w:val="hybridMultilevel"/>
    <w:tmpl w:val="99F49CEE"/>
    <w:lvl w:ilvl="0" w:tplc="D87CC5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1358"/>
    <w:multiLevelType w:val="hybridMultilevel"/>
    <w:tmpl w:val="27FA234A"/>
    <w:lvl w:ilvl="0" w:tplc="2D92A2D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67E6"/>
    <w:multiLevelType w:val="hybridMultilevel"/>
    <w:tmpl w:val="392CCDBE"/>
    <w:lvl w:ilvl="0" w:tplc="724AED5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543B"/>
    <w:multiLevelType w:val="hybridMultilevel"/>
    <w:tmpl w:val="BE181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13B8"/>
    <w:multiLevelType w:val="hybridMultilevel"/>
    <w:tmpl w:val="F214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A1075"/>
    <w:multiLevelType w:val="hybridMultilevel"/>
    <w:tmpl w:val="5B1EE3BC"/>
    <w:lvl w:ilvl="0" w:tplc="48E4D4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B5C"/>
    <w:multiLevelType w:val="hybridMultilevel"/>
    <w:tmpl w:val="0ABE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44DE8"/>
    <w:multiLevelType w:val="hybridMultilevel"/>
    <w:tmpl w:val="E3B41968"/>
    <w:lvl w:ilvl="0" w:tplc="2BD27E4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20074"/>
    <w:multiLevelType w:val="hybridMultilevel"/>
    <w:tmpl w:val="169E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F7F32"/>
    <w:multiLevelType w:val="hybridMultilevel"/>
    <w:tmpl w:val="4B84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41440"/>
    <w:multiLevelType w:val="hybridMultilevel"/>
    <w:tmpl w:val="DDB2ADB6"/>
    <w:lvl w:ilvl="0" w:tplc="1CB800E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4C1F"/>
    <w:multiLevelType w:val="hybridMultilevel"/>
    <w:tmpl w:val="6178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A2874"/>
    <w:multiLevelType w:val="hybridMultilevel"/>
    <w:tmpl w:val="311674AE"/>
    <w:lvl w:ilvl="0" w:tplc="915E402C">
      <w:start w:val="1"/>
      <w:numFmt w:val="decimal"/>
      <w:lvlText w:val="%1)"/>
      <w:lvlJc w:val="left"/>
      <w:pPr>
        <w:ind w:left="7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7FE249FF"/>
    <w:multiLevelType w:val="hybridMultilevel"/>
    <w:tmpl w:val="D316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043"/>
    <w:rsid w:val="000501FC"/>
    <w:rsid w:val="00062472"/>
    <w:rsid w:val="00084589"/>
    <w:rsid w:val="00092DBA"/>
    <w:rsid w:val="000A5961"/>
    <w:rsid w:val="000C0AC7"/>
    <w:rsid w:val="000D3EA4"/>
    <w:rsid w:val="000F62C0"/>
    <w:rsid w:val="000F6639"/>
    <w:rsid w:val="00134D02"/>
    <w:rsid w:val="00154850"/>
    <w:rsid w:val="00161D30"/>
    <w:rsid w:val="00164F11"/>
    <w:rsid w:val="001A05AD"/>
    <w:rsid w:val="001A5590"/>
    <w:rsid w:val="001D016F"/>
    <w:rsid w:val="001F3F48"/>
    <w:rsid w:val="00203348"/>
    <w:rsid w:val="0020367D"/>
    <w:rsid w:val="0021482D"/>
    <w:rsid w:val="00216B1D"/>
    <w:rsid w:val="002412EC"/>
    <w:rsid w:val="0024449A"/>
    <w:rsid w:val="002505DF"/>
    <w:rsid w:val="0025061D"/>
    <w:rsid w:val="0025233F"/>
    <w:rsid w:val="00257615"/>
    <w:rsid w:val="002631FF"/>
    <w:rsid w:val="00292200"/>
    <w:rsid w:val="00297A68"/>
    <w:rsid w:val="002A2D3F"/>
    <w:rsid w:val="002A2DFB"/>
    <w:rsid w:val="002C2567"/>
    <w:rsid w:val="002C62C5"/>
    <w:rsid w:val="002D04B7"/>
    <w:rsid w:val="002D6F5B"/>
    <w:rsid w:val="002E02AD"/>
    <w:rsid w:val="002E0AB8"/>
    <w:rsid w:val="002E0F5B"/>
    <w:rsid w:val="002E464B"/>
    <w:rsid w:val="00305CDF"/>
    <w:rsid w:val="00330CEB"/>
    <w:rsid w:val="00334B2A"/>
    <w:rsid w:val="003528B5"/>
    <w:rsid w:val="00374501"/>
    <w:rsid w:val="00375C83"/>
    <w:rsid w:val="003A4EA3"/>
    <w:rsid w:val="003A575A"/>
    <w:rsid w:val="003A7327"/>
    <w:rsid w:val="003C1BC0"/>
    <w:rsid w:val="003C2651"/>
    <w:rsid w:val="003C5C71"/>
    <w:rsid w:val="003C630F"/>
    <w:rsid w:val="003F2F04"/>
    <w:rsid w:val="003F4F72"/>
    <w:rsid w:val="00412451"/>
    <w:rsid w:val="00422CE8"/>
    <w:rsid w:val="00430316"/>
    <w:rsid w:val="00434010"/>
    <w:rsid w:val="004512DA"/>
    <w:rsid w:val="00490910"/>
    <w:rsid w:val="004C65AF"/>
    <w:rsid w:val="004F55ED"/>
    <w:rsid w:val="004F5D94"/>
    <w:rsid w:val="00510337"/>
    <w:rsid w:val="00524FD5"/>
    <w:rsid w:val="0052520A"/>
    <w:rsid w:val="0053345F"/>
    <w:rsid w:val="00557150"/>
    <w:rsid w:val="00560FCA"/>
    <w:rsid w:val="00584488"/>
    <w:rsid w:val="00586FBD"/>
    <w:rsid w:val="00592C60"/>
    <w:rsid w:val="005A7042"/>
    <w:rsid w:val="005B6F2A"/>
    <w:rsid w:val="005C1AFC"/>
    <w:rsid w:val="005D5AE3"/>
    <w:rsid w:val="00600A68"/>
    <w:rsid w:val="0061771F"/>
    <w:rsid w:val="00637C7B"/>
    <w:rsid w:val="006548DB"/>
    <w:rsid w:val="006561E6"/>
    <w:rsid w:val="00675704"/>
    <w:rsid w:val="006811FC"/>
    <w:rsid w:val="006846E9"/>
    <w:rsid w:val="006B3BAD"/>
    <w:rsid w:val="006B7BB3"/>
    <w:rsid w:val="006C00EB"/>
    <w:rsid w:val="006C5267"/>
    <w:rsid w:val="006D277F"/>
    <w:rsid w:val="00700BB5"/>
    <w:rsid w:val="00710727"/>
    <w:rsid w:val="00711B62"/>
    <w:rsid w:val="007226EE"/>
    <w:rsid w:val="0072349D"/>
    <w:rsid w:val="007270E4"/>
    <w:rsid w:val="00747BAE"/>
    <w:rsid w:val="0076151D"/>
    <w:rsid w:val="00793890"/>
    <w:rsid w:val="00793E33"/>
    <w:rsid w:val="007A44A9"/>
    <w:rsid w:val="007B279C"/>
    <w:rsid w:val="007C2025"/>
    <w:rsid w:val="007C2E28"/>
    <w:rsid w:val="007C5FB0"/>
    <w:rsid w:val="007D4C4D"/>
    <w:rsid w:val="00800343"/>
    <w:rsid w:val="00801ACD"/>
    <w:rsid w:val="008040E5"/>
    <w:rsid w:val="0083288C"/>
    <w:rsid w:val="00852590"/>
    <w:rsid w:val="008656F6"/>
    <w:rsid w:val="00865A04"/>
    <w:rsid w:val="00877493"/>
    <w:rsid w:val="00880517"/>
    <w:rsid w:val="008826A1"/>
    <w:rsid w:val="00895CF9"/>
    <w:rsid w:val="00897696"/>
    <w:rsid w:val="008A0599"/>
    <w:rsid w:val="008B0119"/>
    <w:rsid w:val="008B2FA4"/>
    <w:rsid w:val="008C23D1"/>
    <w:rsid w:val="008D509D"/>
    <w:rsid w:val="008E2696"/>
    <w:rsid w:val="008F2399"/>
    <w:rsid w:val="009367B1"/>
    <w:rsid w:val="00970037"/>
    <w:rsid w:val="009870A3"/>
    <w:rsid w:val="009A1DC5"/>
    <w:rsid w:val="009A7E27"/>
    <w:rsid w:val="009C42FA"/>
    <w:rsid w:val="009F0A80"/>
    <w:rsid w:val="00A12F03"/>
    <w:rsid w:val="00A22F7C"/>
    <w:rsid w:val="00A32A6E"/>
    <w:rsid w:val="00A4767D"/>
    <w:rsid w:val="00A5722A"/>
    <w:rsid w:val="00A81287"/>
    <w:rsid w:val="00A81AC9"/>
    <w:rsid w:val="00A84B8E"/>
    <w:rsid w:val="00A9095E"/>
    <w:rsid w:val="00AA5594"/>
    <w:rsid w:val="00AB409F"/>
    <w:rsid w:val="00AC00A9"/>
    <w:rsid w:val="00AD0BDB"/>
    <w:rsid w:val="00AD14FC"/>
    <w:rsid w:val="00AD6F66"/>
    <w:rsid w:val="00AF07FD"/>
    <w:rsid w:val="00B144A0"/>
    <w:rsid w:val="00B21CF7"/>
    <w:rsid w:val="00B2403D"/>
    <w:rsid w:val="00B42A58"/>
    <w:rsid w:val="00B56A40"/>
    <w:rsid w:val="00B57492"/>
    <w:rsid w:val="00B65694"/>
    <w:rsid w:val="00B70D63"/>
    <w:rsid w:val="00B83355"/>
    <w:rsid w:val="00B836F0"/>
    <w:rsid w:val="00B94302"/>
    <w:rsid w:val="00BA6728"/>
    <w:rsid w:val="00BD3C45"/>
    <w:rsid w:val="00BD5318"/>
    <w:rsid w:val="00BD6879"/>
    <w:rsid w:val="00BE5C42"/>
    <w:rsid w:val="00C137DB"/>
    <w:rsid w:val="00C14D19"/>
    <w:rsid w:val="00C23BED"/>
    <w:rsid w:val="00C4524B"/>
    <w:rsid w:val="00CA2043"/>
    <w:rsid w:val="00CA40B6"/>
    <w:rsid w:val="00CA4615"/>
    <w:rsid w:val="00D02B33"/>
    <w:rsid w:val="00D11968"/>
    <w:rsid w:val="00D12B4F"/>
    <w:rsid w:val="00D24F1B"/>
    <w:rsid w:val="00D26254"/>
    <w:rsid w:val="00D34B87"/>
    <w:rsid w:val="00D44350"/>
    <w:rsid w:val="00D804D5"/>
    <w:rsid w:val="00D83C98"/>
    <w:rsid w:val="00D8598B"/>
    <w:rsid w:val="00D87541"/>
    <w:rsid w:val="00DA0347"/>
    <w:rsid w:val="00DA5401"/>
    <w:rsid w:val="00DB0F5E"/>
    <w:rsid w:val="00DB1874"/>
    <w:rsid w:val="00DE0F02"/>
    <w:rsid w:val="00DF1BB2"/>
    <w:rsid w:val="00DF43C5"/>
    <w:rsid w:val="00DF4F53"/>
    <w:rsid w:val="00DF6259"/>
    <w:rsid w:val="00E00323"/>
    <w:rsid w:val="00E27346"/>
    <w:rsid w:val="00E371E8"/>
    <w:rsid w:val="00E540BB"/>
    <w:rsid w:val="00E83AD4"/>
    <w:rsid w:val="00EA2957"/>
    <w:rsid w:val="00EB78D3"/>
    <w:rsid w:val="00EC1F8E"/>
    <w:rsid w:val="00ED6BF9"/>
    <w:rsid w:val="00EE5187"/>
    <w:rsid w:val="00F00AE0"/>
    <w:rsid w:val="00F01EFB"/>
    <w:rsid w:val="00F065C7"/>
    <w:rsid w:val="00F17EC4"/>
    <w:rsid w:val="00F302AA"/>
    <w:rsid w:val="00F36639"/>
    <w:rsid w:val="00F44152"/>
    <w:rsid w:val="00F44A83"/>
    <w:rsid w:val="00F65C24"/>
    <w:rsid w:val="00F9169B"/>
    <w:rsid w:val="00F92001"/>
    <w:rsid w:val="00FA673C"/>
    <w:rsid w:val="00FA7BFD"/>
    <w:rsid w:val="00FB1B2F"/>
    <w:rsid w:val="00FF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DA0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0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0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03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A03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03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A034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DA0347"/>
    <w:rPr>
      <w:b/>
      <w:bCs/>
    </w:rPr>
  </w:style>
  <w:style w:type="character" w:styleId="a8">
    <w:name w:val="Emphasis"/>
    <w:basedOn w:val="a0"/>
    <w:uiPriority w:val="20"/>
    <w:qFormat/>
    <w:rsid w:val="00DA034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A03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0347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A03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DA034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A034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DA034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DA034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DA034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A0347"/>
    <w:rPr>
      <w:b/>
      <w:bCs/>
      <w:smallCaps/>
      <w:spacing w:val="5"/>
    </w:rPr>
  </w:style>
  <w:style w:type="paragraph" w:styleId="af0">
    <w:name w:val="Normal (Web)"/>
    <w:basedOn w:val="a"/>
    <w:unhideWhenUsed/>
    <w:rsid w:val="00CA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A2043"/>
    <w:pPr>
      <w:ind w:left="720"/>
      <w:contextualSpacing/>
    </w:pPr>
  </w:style>
  <w:style w:type="table" w:styleId="af2">
    <w:name w:val="Table Grid"/>
    <w:basedOn w:val="a1"/>
    <w:uiPriority w:val="59"/>
    <w:rsid w:val="00CA2043"/>
    <w:pPr>
      <w:widowControl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DF1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F1BB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5">
    <w:name w:val="footer"/>
    <w:basedOn w:val="a"/>
    <w:link w:val="af6"/>
    <w:uiPriority w:val="99"/>
    <w:semiHidden/>
    <w:unhideWhenUsed/>
    <w:rsid w:val="00DF1B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F1BB2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7">
    <w:name w:val="No Spacing"/>
    <w:uiPriority w:val="1"/>
    <w:qFormat/>
    <w:rsid w:val="00F17EC4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8">
    <w:name w:val="Balloon Text"/>
    <w:basedOn w:val="a"/>
    <w:link w:val="af9"/>
    <w:uiPriority w:val="99"/>
    <w:semiHidden/>
    <w:unhideWhenUsed/>
    <w:rsid w:val="00BD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D6879"/>
    <w:rPr>
      <w:rFonts w:ascii="Tahoma" w:eastAsiaTheme="minorHAnsi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78-042B-442D-9A84-22C61B8E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36</cp:revision>
  <cp:lastPrinted>2021-05-17T08:28:00Z</cp:lastPrinted>
  <dcterms:created xsi:type="dcterms:W3CDTF">2021-03-19T13:26:00Z</dcterms:created>
  <dcterms:modified xsi:type="dcterms:W3CDTF">2021-05-17T13:47:00Z</dcterms:modified>
</cp:coreProperties>
</file>