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60" w:rsidRDefault="00592C60" w:rsidP="00592C60">
      <w:pPr>
        <w:spacing w:after="0"/>
        <w:ind w:left="637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«ЗАТВЕРДЖЕНО»</w:t>
      </w:r>
    </w:p>
    <w:p w:rsidR="00592C60" w:rsidRDefault="00592C60" w:rsidP="00592C60">
      <w:pPr>
        <w:spacing w:after="0"/>
        <w:ind w:left="637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наказом керівника апарату </w:t>
      </w:r>
    </w:p>
    <w:p w:rsidR="00592C60" w:rsidRDefault="00592C60" w:rsidP="00592C60">
      <w:pPr>
        <w:spacing w:after="0"/>
        <w:ind w:left="637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Межівського районного суду</w:t>
      </w:r>
    </w:p>
    <w:p w:rsidR="00592C60" w:rsidRDefault="00592C60" w:rsidP="00592C60">
      <w:pPr>
        <w:spacing w:after="0"/>
        <w:ind w:left="637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Дніпропетровської області</w:t>
      </w:r>
    </w:p>
    <w:p w:rsidR="00592C60" w:rsidRDefault="00592C60" w:rsidP="00B2403D">
      <w:pPr>
        <w:spacing w:after="0"/>
        <w:ind w:left="637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03</w:t>
      </w:r>
      <w:r w:rsidR="00ED6BF9">
        <w:rPr>
          <w:rFonts w:ascii="Times New Roman" w:hAnsi="Times New Roman" w:cs="Times New Roman"/>
          <w:lang w:val="uk-UA"/>
        </w:rPr>
        <w:t xml:space="preserve"> травня 2018 року № 49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B2403D" w:rsidRDefault="00B2403D" w:rsidP="00B2403D">
      <w:pPr>
        <w:spacing w:after="0"/>
        <w:ind w:left="6373"/>
        <w:rPr>
          <w:rFonts w:ascii="Times New Roman" w:hAnsi="Times New Roman" w:cs="Times New Roman"/>
          <w:lang w:val="uk-UA"/>
        </w:rPr>
      </w:pPr>
    </w:p>
    <w:p w:rsidR="00CA2043" w:rsidRPr="00DB1874" w:rsidRDefault="00CA2043" w:rsidP="00CA2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</w:t>
      </w:r>
    </w:p>
    <w:p w:rsidR="00DF4F53" w:rsidRPr="009F0A80" w:rsidRDefault="00CA2043" w:rsidP="009F0A80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проведення конкурсу на зайняття вакантної посади державної </w:t>
      </w:r>
      <w:r w:rsidR="00592C60">
        <w:rPr>
          <w:rFonts w:ascii="Times New Roman" w:hAnsi="Times New Roman" w:cs="Times New Roman"/>
          <w:b/>
          <w:sz w:val="24"/>
          <w:lang w:val="uk-UA"/>
        </w:rPr>
        <w:t>служби ка</w:t>
      </w:r>
      <w:r>
        <w:rPr>
          <w:rFonts w:ascii="Times New Roman" w:hAnsi="Times New Roman" w:cs="Times New Roman"/>
          <w:b/>
          <w:sz w:val="24"/>
          <w:lang w:val="uk-UA"/>
        </w:rPr>
        <w:t>тегорії «В»</w:t>
      </w:r>
      <w:r>
        <w:rPr>
          <w:rFonts w:ascii="Times New Roman" w:hAnsi="Times New Roman" w:cs="Times New Roman"/>
          <w:sz w:val="24"/>
          <w:lang w:val="uk-UA"/>
        </w:rPr>
        <w:t xml:space="preserve"> -  </w:t>
      </w:r>
    </w:p>
    <w:p w:rsidR="009F0A80" w:rsidRDefault="00592C60" w:rsidP="009F0A80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секретаря  </w:t>
      </w:r>
      <w:r w:rsidR="00D12B4F">
        <w:rPr>
          <w:rFonts w:ascii="Times New Roman" w:hAnsi="Times New Roman" w:cs="Times New Roman"/>
          <w:b/>
          <w:sz w:val="24"/>
          <w:lang w:val="uk-UA"/>
        </w:rPr>
        <w:t xml:space="preserve">судового засідання </w:t>
      </w:r>
      <w:r>
        <w:rPr>
          <w:rFonts w:ascii="Times New Roman" w:hAnsi="Times New Roman" w:cs="Times New Roman"/>
          <w:b/>
          <w:sz w:val="24"/>
          <w:lang w:val="uk-UA"/>
        </w:rPr>
        <w:t>Межівського ра</w:t>
      </w:r>
      <w:r w:rsidR="00852590" w:rsidRPr="00DB1874">
        <w:rPr>
          <w:rFonts w:ascii="Times New Roman" w:hAnsi="Times New Roman" w:cs="Times New Roman"/>
          <w:b/>
          <w:sz w:val="24"/>
          <w:lang w:val="uk-UA"/>
        </w:rPr>
        <w:t>йонного</w:t>
      </w:r>
      <w:r w:rsidR="00CA2043" w:rsidRPr="00DB1874">
        <w:rPr>
          <w:rFonts w:ascii="Times New Roman" w:hAnsi="Times New Roman" w:cs="Times New Roman"/>
          <w:b/>
          <w:sz w:val="24"/>
          <w:lang w:val="uk-UA"/>
        </w:rPr>
        <w:t xml:space="preserve"> суду </w:t>
      </w:r>
    </w:p>
    <w:p w:rsidR="00CA2043" w:rsidRDefault="00CA2043" w:rsidP="009F0A80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DB1874">
        <w:rPr>
          <w:rFonts w:ascii="Times New Roman" w:hAnsi="Times New Roman" w:cs="Times New Roman"/>
          <w:b/>
          <w:sz w:val="24"/>
          <w:lang w:val="uk-UA"/>
        </w:rPr>
        <w:t>Дніпропетровської області</w:t>
      </w:r>
    </w:p>
    <w:p w:rsidR="009F0A80" w:rsidRDefault="009F0A80" w:rsidP="009F0A80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f2"/>
        <w:tblW w:w="9606" w:type="dxa"/>
        <w:tblLook w:val="04A0"/>
      </w:tblPr>
      <w:tblGrid>
        <w:gridCol w:w="2943"/>
        <w:gridCol w:w="6663"/>
      </w:tblGrid>
      <w:tr w:rsidR="00CA2043" w:rsidTr="001D01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434010" w:rsidRDefault="00CA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34010">
              <w:rPr>
                <w:rFonts w:ascii="Times New Roman" w:hAnsi="Times New Roman" w:cs="Times New Roman"/>
                <w:b/>
                <w:sz w:val="24"/>
                <w:lang w:val="uk-UA"/>
              </w:rPr>
              <w:t>Загальні умови</w:t>
            </w:r>
          </w:p>
        </w:tc>
      </w:tr>
      <w:tr w:rsidR="00CA2043" w:rsidRPr="001A05AD" w:rsidTr="00334B2A">
        <w:trPr>
          <w:trHeight w:val="991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AD14FC" w:rsidRDefault="00CA2043" w:rsidP="00EA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14F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Посадові обов’язки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AD" w:rsidRPr="001A05AD" w:rsidRDefault="001A05AD" w:rsidP="001A05AD">
            <w:pPr>
              <w:pStyle w:val="af1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Здійснює судові виклики та повідомлення в справах, які знаходяться у провадженні судді; оформлює заяв</w:t>
            </w:r>
            <w:r w:rsidRPr="001A05AD">
              <w:rPr>
                <w:rFonts w:ascii="Times New Roman" w:hAnsi="Times New Roman" w:cs="Times New Roman"/>
                <w:color w:val="000000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и</w:t>
            </w:r>
            <w:r w:rsidRPr="001A05AD">
              <w:rPr>
                <w:rFonts w:ascii="Times New Roman" w:hAnsi="Times New Roman" w:cs="Times New Roman"/>
                <w:color w:val="000000"/>
                <w:lang w:val="uk-UA"/>
              </w:rPr>
              <w:t xml:space="preserve"> до органів внутрішніх справ, адміністрації місць попереднього ув’язнення про доставку до суду затриман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их та підсудних осіб, готує копії</w:t>
            </w:r>
            <w:r w:rsidRPr="001A05AD">
              <w:rPr>
                <w:rFonts w:ascii="Times New Roman" w:hAnsi="Times New Roman" w:cs="Times New Roman"/>
                <w:color w:val="000000"/>
                <w:lang w:val="uk-UA"/>
              </w:rPr>
              <w:t xml:space="preserve"> відповідних судових рішень.</w:t>
            </w:r>
          </w:p>
          <w:p w:rsidR="001A05AD" w:rsidRDefault="001A05AD" w:rsidP="001A05AD">
            <w:pPr>
              <w:pStyle w:val="af1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Здійснює оформлення та розміщення списків справ, призначених до розгляду.</w:t>
            </w:r>
          </w:p>
          <w:p w:rsidR="001A05AD" w:rsidRDefault="001A05AD" w:rsidP="001A05AD">
            <w:pPr>
              <w:pStyle w:val="af1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Перевір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яє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наявн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з’ясову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є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причин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відсутності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викликано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суду,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доповідає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головуючому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судді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A05AD" w:rsidRDefault="001A05AD" w:rsidP="001A05AD">
            <w:pPr>
              <w:pStyle w:val="af1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Здійс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нює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перевірк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викликані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судове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зазнач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ає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повістках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A05AD" w:rsidRDefault="001A05AD" w:rsidP="001A05AD">
            <w:pPr>
              <w:pStyle w:val="af1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Забезпе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чує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фіксування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судового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технічними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Інструкцією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 порядок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фіксування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судового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технічними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A05AD" w:rsidRDefault="001A05AD" w:rsidP="001A05AD">
            <w:pPr>
              <w:pStyle w:val="af1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журнал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судового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протокол судового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A05AD" w:rsidRDefault="001A05AD" w:rsidP="001A05AD">
            <w:pPr>
              <w:pStyle w:val="af1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Виготовл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яє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копі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ї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судових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ішень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 справах,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знаходяться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провадженні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судді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A05AD" w:rsidRDefault="001A05AD" w:rsidP="001A05AD">
            <w:pPr>
              <w:pStyle w:val="af1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Здійсн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ює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заход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вручення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копії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вироку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засудженому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виправданому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Кримінально-процесуального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кодексу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за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дорученням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судді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заходи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дачі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ідсудним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засудженим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підписки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невиїзд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A05AD" w:rsidRDefault="001A05AD" w:rsidP="001A05AD">
            <w:pPr>
              <w:pStyle w:val="af1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Здійсн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ює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копій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судових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ішень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сторонам 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іншим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особам,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беруть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участь 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справі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фактично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були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присутніми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судовому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засіданні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розгляді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справи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A05AD" w:rsidRDefault="00334B2A" w:rsidP="001A05AD">
            <w:pPr>
              <w:pStyle w:val="af1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Готує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виконавч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</w:rPr>
              <w:t xml:space="preserve"> лист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и</w:t>
            </w:r>
            <w:r w:rsidR="001A05AD">
              <w:rPr>
                <w:rFonts w:ascii="Times New Roman" w:hAnsi="Times New Roman" w:cs="Times New Roman"/>
                <w:color w:val="000000"/>
              </w:rPr>
              <w:t xml:space="preserve"> у справах, за </w:t>
            </w:r>
            <w:proofErr w:type="spellStart"/>
            <w:r w:rsidR="001A05AD">
              <w:rPr>
                <w:rFonts w:ascii="Times New Roman" w:hAnsi="Times New Roman" w:cs="Times New Roman"/>
                <w:color w:val="000000"/>
              </w:rPr>
              <w:t>якими</w:t>
            </w:r>
            <w:proofErr w:type="spellEnd"/>
            <w:r w:rsidR="001A05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A05AD">
              <w:rPr>
                <w:rFonts w:ascii="Times New Roman" w:hAnsi="Times New Roman" w:cs="Times New Roman"/>
                <w:color w:val="000000"/>
              </w:rPr>
              <w:t>передбачено</w:t>
            </w:r>
            <w:proofErr w:type="spellEnd"/>
            <w:r w:rsidR="001A05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A05AD">
              <w:rPr>
                <w:rFonts w:ascii="Times New Roman" w:hAnsi="Times New Roman" w:cs="Times New Roman"/>
                <w:color w:val="000000"/>
              </w:rPr>
              <w:t>негайне</w:t>
            </w:r>
            <w:proofErr w:type="spellEnd"/>
            <w:r w:rsidR="001A05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A05AD">
              <w:rPr>
                <w:rFonts w:ascii="Times New Roman" w:hAnsi="Times New Roman" w:cs="Times New Roman"/>
                <w:color w:val="000000"/>
              </w:rPr>
              <w:t>виконання</w:t>
            </w:r>
            <w:proofErr w:type="spellEnd"/>
            <w:r w:rsidR="001A05A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A05AD" w:rsidRDefault="00334B2A" w:rsidP="001A05AD">
            <w:pPr>
              <w:pStyle w:val="af1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Оформл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ю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uk-UA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матеріал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судових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справ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здійсн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ює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передач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="001A05AD">
              <w:rPr>
                <w:rFonts w:ascii="Times New Roman" w:hAnsi="Times New Roman" w:cs="Times New Roman"/>
                <w:color w:val="000000"/>
              </w:rPr>
              <w:t xml:space="preserve"> справ до </w:t>
            </w:r>
            <w:proofErr w:type="spellStart"/>
            <w:r w:rsidR="001A05AD">
              <w:rPr>
                <w:rFonts w:ascii="Times New Roman" w:hAnsi="Times New Roman" w:cs="Times New Roman"/>
                <w:color w:val="000000"/>
              </w:rPr>
              <w:t>канцелярії</w:t>
            </w:r>
            <w:proofErr w:type="spellEnd"/>
            <w:r w:rsidR="001A05AD">
              <w:rPr>
                <w:rFonts w:ascii="Times New Roman" w:hAnsi="Times New Roman" w:cs="Times New Roman"/>
                <w:color w:val="000000"/>
              </w:rPr>
              <w:t xml:space="preserve"> суду.</w:t>
            </w:r>
          </w:p>
          <w:p w:rsidR="002631FF" w:rsidRPr="00334B2A" w:rsidRDefault="00334B2A" w:rsidP="00334B2A">
            <w:pPr>
              <w:pStyle w:val="af1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Виконує інші дорученні судді, керівника апарату суду, що стосується роботи суду.</w:t>
            </w:r>
          </w:p>
        </w:tc>
      </w:tr>
      <w:tr w:rsidR="00CA2043" w:rsidTr="001D01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AD14FC" w:rsidRDefault="00CA2043" w:rsidP="00EA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14FC">
              <w:rPr>
                <w:rFonts w:ascii="Times New Roman" w:hAnsi="Times New Roman" w:cs="Times New Roman"/>
                <w:b/>
                <w:sz w:val="24"/>
                <w:lang w:val="uk-UA"/>
              </w:rPr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6E" w:rsidRDefault="003F2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Посадовий оклад – 3500</w:t>
            </w:r>
            <w:r w:rsidR="00CA2043">
              <w:rPr>
                <w:rFonts w:ascii="Times New Roman" w:hAnsi="Times New Roman" w:cs="Times New Roman"/>
                <w:sz w:val="24"/>
                <w:lang w:val="uk-UA"/>
              </w:rPr>
              <w:t xml:space="preserve"> грн., надбавка </w:t>
            </w:r>
            <w:r w:rsidR="00374501">
              <w:rPr>
                <w:rFonts w:ascii="Times New Roman" w:hAnsi="Times New Roman" w:cs="Times New Roman"/>
                <w:sz w:val="24"/>
                <w:lang w:val="uk-UA"/>
              </w:rPr>
              <w:t xml:space="preserve">за вислугу років, надбавка </w:t>
            </w:r>
            <w:r w:rsidR="008C23D1">
              <w:rPr>
                <w:rFonts w:ascii="Times New Roman" w:hAnsi="Times New Roman" w:cs="Times New Roman"/>
                <w:sz w:val="24"/>
                <w:lang w:val="uk-UA"/>
              </w:rPr>
              <w:t xml:space="preserve">за ранг </w:t>
            </w:r>
            <w:r w:rsidR="00374501">
              <w:rPr>
                <w:rFonts w:ascii="Times New Roman" w:hAnsi="Times New Roman" w:cs="Times New Roman"/>
                <w:sz w:val="24"/>
                <w:lang w:val="uk-UA"/>
              </w:rPr>
              <w:t>державного службовця, за наявності  достатнього фонду  оплати праці – премія</w:t>
            </w:r>
            <w:r w:rsidR="00F36639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A32A6E" w:rsidRDefault="00A32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A2043" w:rsidTr="001D01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AD14FC" w:rsidRDefault="00CA2043" w:rsidP="00EA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14FC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Інформація </w:t>
            </w:r>
            <w:proofErr w:type="spellStart"/>
            <w:r w:rsidRPr="00AD14FC">
              <w:rPr>
                <w:rFonts w:ascii="Times New Roman" w:hAnsi="Times New Roman" w:cs="Times New Roman"/>
                <w:b/>
                <w:sz w:val="24"/>
                <w:lang w:val="uk-UA"/>
              </w:rPr>
              <w:t>простроковість</w:t>
            </w:r>
            <w:proofErr w:type="spellEnd"/>
            <w:r w:rsidRPr="00AD14F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чи безстроковість призначення  на посаду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8DB" w:rsidRPr="008C23D1" w:rsidRDefault="008C2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Тимчасова</w:t>
            </w:r>
            <w:proofErr w:type="spell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(на час </w:t>
            </w:r>
            <w:proofErr w:type="spell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відпустці</w:t>
            </w:r>
            <w:proofErr w:type="spell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догляду за </w:t>
            </w:r>
            <w:proofErr w:type="spell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нею </w:t>
            </w:r>
            <w:proofErr w:type="spell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трирічного</w:t>
            </w:r>
            <w:proofErr w:type="spell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 w:rsidR="003F2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листопада</w:t>
            </w:r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2020 року </w:t>
            </w:r>
            <w:proofErr w:type="spell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040E5" w:rsidRDefault="00804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F0A80" w:rsidRDefault="009F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A2043" w:rsidTr="001D01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AD14FC" w:rsidRDefault="00CA2043" w:rsidP="00EA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14FC">
              <w:rPr>
                <w:rFonts w:ascii="Times New Roman" w:hAnsi="Times New Roman" w:cs="Times New Roman"/>
                <w:b/>
                <w:sz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6E" w:rsidRDefault="005B6F2A" w:rsidP="005B6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D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ED6BF9">
              <w:rPr>
                <w:rFonts w:ascii="Times New Roman" w:hAnsi="Times New Roman" w:cs="Times New Roman"/>
                <w:sz w:val="24"/>
                <w:szCs w:val="24"/>
              </w:rPr>
              <w:t>опі</w:t>
            </w:r>
            <w:proofErr w:type="spellEnd"/>
            <w:r w:rsidR="00ED6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 w:rsidRPr="00297A68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="00ED6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D6BF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ED6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B6F2A" w:rsidRPr="00ED6BF9" w:rsidRDefault="00ED6BF9" w:rsidP="005B6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исьмов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посади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резюме у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F2399" w:rsidRDefault="00ED6BF9" w:rsidP="005B6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исьмов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", та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2A6E">
              <w:rPr>
                <w:rFonts w:ascii="Times New Roman" w:hAnsi="Times New Roman" w:cs="Times New Roman"/>
                <w:sz w:val="24"/>
                <w:szCs w:val="24"/>
              </w:rPr>
              <w:t>ідповідно</w:t>
            </w:r>
            <w:proofErr w:type="spellEnd"/>
            <w:r w:rsidR="00A32A6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A32A6E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="00A32A6E">
              <w:rPr>
                <w:rFonts w:ascii="Times New Roman" w:hAnsi="Times New Roman" w:cs="Times New Roman"/>
                <w:sz w:val="24"/>
                <w:szCs w:val="24"/>
              </w:rPr>
              <w:t xml:space="preserve"> Закону</w:t>
            </w:r>
            <w:r w:rsidR="008F2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копія довідки встановленої форми про результати такої перевірки.</w:t>
            </w:r>
          </w:p>
          <w:p w:rsidR="005B6F2A" w:rsidRPr="00A32A6E" w:rsidRDefault="00A32A6E" w:rsidP="005B6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)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B6F2A" w:rsidRPr="00A32A6E" w:rsidRDefault="00A32A6E" w:rsidP="005B6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аповнен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картку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B6F2A" w:rsidRDefault="00A32A6E" w:rsidP="005B6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 п</w:t>
            </w:r>
            <w:r w:rsidR="008F2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освідчення атестації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вільного володіння  державною мовою. </w:t>
            </w:r>
          </w:p>
          <w:p w:rsidR="006D277F" w:rsidRPr="006D277F" w:rsidRDefault="00A32A6E" w:rsidP="005B6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еклараці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297A68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97A6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7A68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7A68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7A6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7A68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A2043" w:rsidRPr="0021482D" w:rsidRDefault="0021482D" w:rsidP="005D5AE3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Кінцевий строк подання документів для участі в конкурсі – </w:t>
            </w:r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F3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</w:t>
            </w:r>
            <w:r w:rsidR="001F3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2018</w:t>
            </w:r>
            <w:r w:rsidRPr="003C2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року.</w:t>
            </w:r>
          </w:p>
        </w:tc>
      </w:tr>
      <w:tr w:rsidR="00CA2043" w:rsidTr="001D01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AD14FC" w:rsidRDefault="00CA2043" w:rsidP="004340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14FC">
              <w:rPr>
                <w:rFonts w:ascii="Times New Roman" w:hAnsi="Times New Roman" w:cs="Times New Roman"/>
                <w:b/>
                <w:sz w:val="24"/>
                <w:lang w:val="uk-UA"/>
              </w:rPr>
              <w:t>Дата, час і місце проведення конкурсу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FC" w:rsidRDefault="00A32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30 </w:t>
            </w:r>
            <w:r w:rsidR="001F3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рав</w:t>
            </w:r>
            <w:r w:rsidR="001F3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 2018</w:t>
            </w:r>
            <w:r w:rsidR="00675704" w:rsidRPr="00FA7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року, о 1</w:t>
            </w:r>
            <w:r w:rsidR="009F0A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297A68" w:rsidRPr="00FA7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proofErr w:type="spellStart"/>
            <w:r w:rsidR="00297A68" w:rsidRPr="00FA7BFD">
              <w:rPr>
                <w:rFonts w:ascii="Times New Roman" w:hAnsi="Times New Roman" w:cs="Times New Roman"/>
                <w:b/>
                <w:sz w:val="24"/>
                <w:szCs w:val="24"/>
              </w:rPr>
              <w:t>годині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зал № 1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Межівського </w:t>
            </w:r>
            <w:r w:rsidR="00297A68" w:rsidRPr="00FA7BFD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суду </w:t>
            </w:r>
            <w:proofErr w:type="spellStart"/>
            <w:r w:rsidR="00297A68" w:rsidRPr="00FA7BFD">
              <w:rPr>
                <w:rFonts w:ascii="Times New Roman" w:hAnsi="Times New Roman" w:cs="Times New Roman"/>
                <w:sz w:val="24"/>
                <w:szCs w:val="24"/>
              </w:rPr>
              <w:t>Дніпропе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4FC" w:rsidRDefault="00A32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DF4F53">
              <w:rPr>
                <w:rFonts w:ascii="Times New Roman" w:hAnsi="Times New Roman" w:cs="Times New Roman"/>
                <w:b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297A68" w:rsidRPr="00FA7BFD">
              <w:rPr>
                <w:rFonts w:ascii="Times New Roman" w:hAnsi="Times New Roman" w:cs="Times New Roman"/>
                <w:sz w:val="24"/>
                <w:szCs w:val="24"/>
              </w:rPr>
              <w:t xml:space="preserve">00,  </w:t>
            </w:r>
            <w:r w:rsidR="00AD1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7A68" w:rsidRPr="00FA7B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2043" w:rsidRPr="00FA7BFD" w:rsidRDefault="00A32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68" w:rsidRPr="00FA7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043" w:rsidRPr="00A32A6E" w:rsidTr="001D01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AD14FC" w:rsidRDefault="00CA2043" w:rsidP="00434010">
            <w:pPr>
              <w:spacing w:after="0" w:line="240" w:lineRule="auto"/>
              <w:ind w:right="-129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14FC">
              <w:rPr>
                <w:rFonts w:ascii="Times New Roman" w:hAnsi="Times New Roman" w:cs="Times New Roman"/>
                <w:b/>
                <w:sz w:val="24"/>
                <w:lang w:val="uk-UA"/>
              </w:rPr>
              <w:t>Прізвище, ім’я  по батькові, номер телефону та адреса електронної пошти особи, яка надає додаткову інформацію  з питань проведення конкурсу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6E" w:rsidRPr="00AD14FC" w:rsidRDefault="00A32A6E" w:rsidP="00675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Анатоліївна</w:t>
            </w:r>
          </w:p>
          <w:p w:rsidR="00AD14FC" w:rsidRPr="00AD14FC" w:rsidRDefault="00AD14FC" w:rsidP="00AD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5630</w:t>
            </w:r>
            <w:r w:rsidR="006B3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62-0-50</w:t>
            </w:r>
          </w:p>
          <w:p w:rsidR="00675704" w:rsidRPr="00AD14FC" w:rsidRDefault="00AD14FC" w:rsidP="00AD14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inbox</w:t>
            </w:r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mg</w:t>
            </w:r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court</w:t>
            </w:r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CA2043" w:rsidRPr="00A32A6E" w:rsidRDefault="00CA2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2043" w:rsidRPr="00A32A6E" w:rsidTr="001D01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6B7BB3" w:rsidRDefault="00CA2043" w:rsidP="00700B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CA2043" w:rsidTr="001D01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DFB" w:rsidRPr="006B7BB3" w:rsidRDefault="00700BB5" w:rsidP="002A2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Кваліфікаційні </w:t>
            </w:r>
            <w:r w:rsidR="00CA2043" w:rsidRPr="006B7BB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вимоги</w:t>
            </w:r>
          </w:p>
        </w:tc>
      </w:tr>
      <w:tr w:rsidR="00CA2043" w:rsidTr="00DF1B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7D4C4D" w:rsidRDefault="00CA2043" w:rsidP="002A2D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4C4D">
              <w:rPr>
                <w:rFonts w:ascii="Times New Roman" w:hAnsi="Times New Roman" w:cs="Times New Roman"/>
                <w:b/>
                <w:sz w:val="24"/>
                <w:lang w:val="uk-UA"/>
              </w:rPr>
              <w:t>Освіта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Default="00CA2043" w:rsidP="001D0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Вища, не нижче </w:t>
            </w:r>
            <w:r w:rsidR="007D4C4D">
              <w:rPr>
                <w:rFonts w:ascii="Times New Roman" w:hAnsi="Times New Roman" w:cs="Times New Roman"/>
                <w:sz w:val="24"/>
                <w:lang w:val="uk-UA"/>
              </w:rPr>
              <w:t>ступеня молодшого бакалавра або</w:t>
            </w:r>
            <w:r w:rsidR="003C2651">
              <w:rPr>
                <w:rFonts w:ascii="Times New Roman" w:hAnsi="Times New Roman" w:cs="Times New Roman"/>
                <w:sz w:val="24"/>
                <w:lang w:val="uk-UA"/>
              </w:rPr>
              <w:t xml:space="preserve"> бакалавра</w:t>
            </w:r>
          </w:p>
        </w:tc>
      </w:tr>
      <w:tr w:rsidR="00CA2043" w:rsidTr="00DF1B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2A" w:rsidRDefault="00334B2A" w:rsidP="002A2D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CA2043" w:rsidRPr="007D4C4D" w:rsidRDefault="00CA2043" w:rsidP="002A2D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4C4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Досвід роботи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2A" w:rsidRDefault="00334B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84589" w:rsidRDefault="000845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</w:rPr>
              <w:t>ез</w:t>
            </w:r>
            <w:proofErr w:type="spellEnd"/>
            <w:r w:rsidR="007D4C4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роботи</w:t>
            </w:r>
            <w:proofErr w:type="spellEnd"/>
          </w:p>
          <w:p w:rsidR="002D04B7" w:rsidRDefault="002D04B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D04B7" w:rsidRPr="002D04B7" w:rsidRDefault="002D04B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2043" w:rsidTr="00DF1B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7D4C4D" w:rsidRDefault="00CA2043" w:rsidP="002A2D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4C4D">
              <w:rPr>
                <w:rFonts w:ascii="Times New Roman" w:hAnsi="Times New Roman" w:cs="Times New Roman"/>
                <w:b/>
                <w:sz w:val="24"/>
                <w:lang w:val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Default="00CA2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Вільне володіння державною мовою</w:t>
            </w:r>
          </w:p>
          <w:p w:rsidR="008E2696" w:rsidRDefault="008E2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F0A80" w:rsidRDefault="009F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8826A1" w:rsidRDefault="008826A1" w:rsidP="008826A1">
      <w:pPr>
        <w:rPr>
          <w:rFonts w:ascii="Times New Roman" w:hAnsi="Times New Roman" w:cs="Times New Roman"/>
          <w:lang w:val="uk-UA"/>
        </w:rPr>
      </w:pPr>
    </w:p>
    <w:tbl>
      <w:tblPr>
        <w:tblStyle w:val="af2"/>
        <w:tblW w:w="9606" w:type="dxa"/>
        <w:tblLook w:val="04A0"/>
      </w:tblPr>
      <w:tblGrid>
        <w:gridCol w:w="2943"/>
        <w:gridCol w:w="6663"/>
      </w:tblGrid>
      <w:tr w:rsidR="008826A1" w:rsidTr="008826A1">
        <w:tc>
          <w:tcPr>
            <w:tcW w:w="9606" w:type="dxa"/>
            <w:gridSpan w:val="2"/>
          </w:tcPr>
          <w:p w:rsidR="008826A1" w:rsidRPr="00AF07FD" w:rsidRDefault="008826A1" w:rsidP="00AF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Вимоги</w:t>
            </w:r>
            <w:proofErr w:type="spellEnd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8826A1" w:rsidTr="008826A1">
        <w:tc>
          <w:tcPr>
            <w:tcW w:w="2943" w:type="dxa"/>
          </w:tcPr>
          <w:p w:rsidR="008826A1" w:rsidRPr="007D4C4D" w:rsidRDefault="008826A1" w:rsidP="0088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6663" w:type="dxa"/>
          </w:tcPr>
          <w:p w:rsidR="008826A1" w:rsidRPr="007D4C4D" w:rsidRDefault="008826A1" w:rsidP="0088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8826A1" w:rsidTr="008826A1">
        <w:tc>
          <w:tcPr>
            <w:tcW w:w="2943" w:type="dxa"/>
          </w:tcPr>
          <w:p w:rsidR="008826A1" w:rsidRPr="007D4C4D" w:rsidRDefault="008826A1" w:rsidP="008826A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D4C4D">
              <w:rPr>
                <w:rFonts w:ascii="Times New Roman" w:hAnsi="Times New Roman" w:cs="Times New Roman"/>
                <w:b/>
                <w:lang w:val="uk-UA"/>
              </w:rPr>
              <w:t>Якісне виконання поставлених завдань</w:t>
            </w:r>
          </w:p>
        </w:tc>
        <w:tc>
          <w:tcPr>
            <w:tcW w:w="6663" w:type="dxa"/>
          </w:tcPr>
          <w:p w:rsidR="008826A1" w:rsidRDefault="008826A1" w:rsidP="00600A68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k-UA"/>
              </w:rPr>
            </w:pPr>
            <w:r w:rsidRPr="00600A68">
              <w:rPr>
                <w:rFonts w:ascii="Times New Roman" w:hAnsi="Times New Roman" w:cs="Times New Roman"/>
                <w:lang w:val="uk-UA"/>
              </w:rPr>
              <w:t xml:space="preserve">Вміння </w:t>
            </w:r>
            <w:r w:rsidR="007270E4" w:rsidRPr="00600A68">
              <w:rPr>
                <w:rFonts w:ascii="Times New Roman" w:hAnsi="Times New Roman" w:cs="Times New Roman"/>
                <w:lang w:val="uk-UA"/>
              </w:rPr>
              <w:t>працювати з інформацією.</w:t>
            </w:r>
          </w:p>
          <w:p w:rsidR="00F44152" w:rsidRPr="00600A68" w:rsidRDefault="00F44152" w:rsidP="00600A68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Орієнтація на досягнення кінцевих результатів.</w:t>
            </w:r>
          </w:p>
        </w:tc>
      </w:tr>
      <w:tr w:rsidR="008826A1" w:rsidTr="008826A1">
        <w:tc>
          <w:tcPr>
            <w:tcW w:w="2943" w:type="dxa"/>
          </w:tcPr>
          <w:p w:rsidR="008826A1" w:rsidRPr="008826A1" w:rsidRDefault="008826A1" w:rsidP="008826A1">
            <w:pPr>
              <w:rPr>
                <w:rFonts w:ascii="Times New Roman" w:hAnsi="Times New Roman" w:cs="Times New Roman"/>
                <w:lang w:val="uk-UA"/>
              </w:rPr>
            </w:pPr>
            <w:r w:rsidRPr="007D4C4D">
              <w:rPr>
                <w:rFonts w:ascii="Times New Roman" w:hAnsi="Times New Roman" w:cs="Times New Roman"/>
                <w:b/>
                <w:sz w:val="24"/>
                <w:lang w:val="uk-UA"/>
              </w:rPr>
              <w:t>Командна робота та взаємодія</w:t>
            </w:r>
          </w:p>
        </w:tc>
        <w:tc>
          <w:tcPr>
            <w:tcW w:w="6663" w:type="dxa"/>
          </w:tcPr>
          <w:p w:rsidR="00AF07FD" w:rsidRDefault="00AF07FD" w:rsidP="00AF07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8826A1">
              <w:rPr>
                <w:rFonts w:ascii="Times New Roman" w:hAnsi="Times New Roman" w:cs="Times New Roman"/>
                <w:sz w:val="24"/>
                <w:lang w:val="uk-UA"/>
              </w:rPr>
              <w:t>Вміння працювати в команді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AF07FD" w:rsidRPr="00AF07FD" w:rsidRDefault="00AF07FD" w:rsidP="00AF07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Вміння ефективної координації з іншими</w:t>
            </w:r>
          </w:p>
        </w:tc>
      </w:tr>
      <w:tr w:rsidR="008826A1" w:rsidTr="008826A1">
        <w:tc>
          <w:tcPr>
            <w:tcW w:w="2943" w:type="dxa"/>
          </w:tcPr>
          <w:p w:rsidR="008826A1" w:rsidRPr="007D4C4D" w:rsidRDefault="008826A1" w:rsidP="00882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4C4D">
              <w:rPr>
                <w:rFonts w:ascii="Times New Roman" w:hAnsi="Times New Roman" w:cs="Times New Roman"/>
                <w:b/>
                <w:sz w:val="24"/>
                <w:lang w:val="uk-UA"/>
              </w:rPr>
              <w:t>Особисті</w:t>
            </w:r>
          </w:p>
          <w:p w:rsidR="008826A1" w:rsidRPr="007D4C4D" w:rsidRDefault="007270E4" w:rsidP="00882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компетенції</w:t>
            </w:r>
          </w:p>
        </w:tc>
        <w:tc>
          <w:tcPr>
            <w:tcW w:w="6663" w:type="dxa"/>
          </w:tcPr>
          <w:p w:rsidR="008826A1" w:rsidRPr="00D02B33" w:rsidRDefault="008826A1" w:rsidP="00AF07F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Відповідальність.</w:t>
            </w:r>
          </w:p>
          <w:p w:rsidR="008826A1" w:rsidRPr="00BD3C45" w:rsidRDefault="00600A68" w:rsidP="00AF07F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Системність і самостійність в роботі</w:t>
            </w:r>
            <w:r w:rsidR="00AF07FD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8826A1" w:rsidRDefault="008826A1" w:rsidP="00AF07F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працювати у стресових ситуаціях.</w:t>
            </w:r>
          </w:p>
          <w:p w:rsidR="008826A1" w:rsidRPr="00A4767D" w:rsidRDefault="008826A1" w:rsidP="00AF07F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826A1" w:rsidTr="008826A1">
        <w:tc>
          <w:tcPr>
            <w:tcW w:w="2943" w:type="dxa"/>
          </w:tcPr>
          <w:p w:rsidR="008826A1" w:rsidRPr="007D4C4D" w:rsidRDefault="008826A1" w:rsidP="00D26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4C4D">
              <w:rPr>
                <w:rFonts w:ascii="Times New Roman" w:hAnsi="Times New Roman" w:cs="Times New Roman"/>
                <w:b/>
                <w:sz w:val="24"/>
                <w:lang w:val="uk-UA"/>
              </w:rPr>
              <w:t>Технічні вміння</w:t>
            </w:r>
          </w:p>
        </w:tc>
        <w:tc>
          <w:tcPr>
            <w:tcW w:w="6663" w:type="dxa"/>
          </w:tcPr>
          <w:p w:rsidR="008826A1" w:rsidRPr="00560FCA" w:rsidRDefault="00AF07FD" w:rsidP="00AF07F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8826A1" w:rsidRPr="008E2696">
              <w:rPr>
                <w:rFonts w:ascii="Times New Roman" w:hAnsi="Times New Roman" w:cs="Times New Roman"/>
                <w:sz w:val="24"/>
                <w:lang w:val="uk-UA"/>
              </w:rPr>
              <w:t xml:space="preserve">Вміння використовувати </w:t>
            </w:r>
            <w:proofErr w:type="spellStart"/>
            <w:r w:rsidR="008826A1" w:rsidRPr="008E2696">
              <w:rPr>
                <w:rFonts w:ascii="Times New Roman" w:hAnsi="Times New Roman" w:cs="Times New Roman"/>
                <w:sz w:val="24"/>
                <w:lang w:val="uk-UA"/>
              </w:rPr>
              <w:t>комп</w:t>
            </w:r>
            <w:proofErr w:type="spellEnd"/>
            <w:r w:rsidR="008826A1" w:rsidRPr="008E2696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="008826A1" w:rsidRPr="008E2696">
              <w:rPr>
                <w:rFonts w:ascii="Times New Roman" w:hAnsi="Times New Roman" w:cs="Times New Roman"/>
                <w:sz w:val="24"/>
                <w:lang w:val="uk-UA"/>
              </w:rPr>
              <w:t>ютерне</w:t>
            </w:r>
            <w:proofErr w:type="spellEnd"/>
            <w:r w:rsidR="008826A1" w:rsidRPr="008E2696">
              <w:rPr>
                <w:rFonts w:ascii="Times New Roman" w:hAnsi="Times New Roman" w:cs="Times New Roman"/>
                <w:sz w:val="24"/>
                <w:lang w:val="uk-UA"/>
              </w:rPr>
              <w:t xml:space="preserve"> обладнання  та 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8826A1" w:rsidRPr="008E2696">
              <w:rPr>
                <w:rFonts w:ascii="Times New Roman" w:hAnsi="Times New Roman" w:cs="Times New Roman"/>
                <w:sz w:val="24"/>
                <w:lang w:val="uk-UA"/>
              </w:rPr>
              <w:t>офісну техніку</w:t>
            </w:r>
            <w:r w:rsidR="007270E4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Вільне володіння ПК, знання програм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Microsoft O</w:t>
            </w:r>
            <w:r w:rsidR="00560FCA">
              <w:rPr>
                <w:rFonts w:ascii="Times New Roman" w:hAnsi="Times New Roman" w:cs="Times New Roman"/>
                <w:sz w:val="24"/>
                <w:lang w:val="en-US"/>
              </w:rPr>
              <w:t>ffice (Word</w:t>
            </w:r>
            <w:r w:rsidR="00560FCA">
              <w:rPr>
                <w:rFonts w:ascii="Times New Roman" w:hAnsi="Times New Roman" w:cs="Times New Roman"/>
                <w:sz w:val="24"/>
              </w:rPr>
              <w:t>,</w:t>
            </w:r>
            <w:r w:rsidR="00560FCA">
              <w:rPr>
                <w:rFonts w:ascii="Times New Roman" w:hAnsi="Times New Roman" w:cs="Times New Roman"/>
                <w:sz w:val="24"/>
                <w:lang w:val="en-US"/>
              </w:rPr>
              <w:t xml:space="preserve"> Excel)</w:t>
            </w:r>
          </w:p>
        </w:tc>
      </w:tr>
      <w:tr w:rsidR="008826A1" w:rsidTr="008826A1">
        <w:tc>
          <w:tcPr>
            <w:tcW w:w="9606" w:type="dxa"/>
            <w:gridSpan w:val="2"/>
          </w:tcPr>
          <w:p w:rsidR="008826A1" w:rsidRDefault="008826A1" w:rsidP="00560F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</w:t>
            </w:r>
            <w:proofErr w:type="spellEnd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8826A1" w:rsidTr="008826A1">
        <w:tc>
          <w:tcPr>
            <w:tcW w:w="2943" w:type="dxa"/>
          </w:tcPr>
          <w:p w:rsidR="008826A1" w:rsidRPr="007D4C4D" w:rsidRDefault="008826A1" w:rsidP="0088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663" w:type="dxa"/>
          </w:tcPr>
          <w:p w:rsidR="008826A1" w:rsidRPr="007D4C4D" w:rsidRDefault="008826A1" w:rsidP="0088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8826A1" w:rsidTr="008826A1">
        <w:tc>
          <w:tcPr>
            <w:tcW w:w="2943" w:type="dxa"/>
          </w:tcPr>
          <w:p w:rsidR="008826A1" w:rsidRPr="007D4C4D" w:rsidRDefault="008826A1" w:rsidP="008826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63" w:type="dxa"/>
          </w:tcPr>
          <w:p w:rsidR="008826A1" w:rsidRDefault="008826A1" w:rsidP="0088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Конституції України; </w:t>
            </w:r>
          </w:p>
          <w:p w:rsidR="008826A1" w:rsidRDefault="008826A1" w:rsidP="0088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Закону України « Про державну службу»;</w:t>
            </w:r>
          </w:p>
          <w:p w:rsidR="008826A1" w:rsidRPr="00A66A85" w:rsidRDefault="008826A1" w:rsidP="00882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запобігання корупції».</w:t>
            </w:r>
          </w:p>
        </w:tc>
      </w:tr>
      <w:tr w:rsidR="008826A1" w:rsidRPr="00F44152" w:rsidTr="008826A1">
        <w:tc>
          <w:tcPr>
            <w:tcW w:w="2943" w:type="dxa"/>
          </w:tcPr>
          <w:p w:rsidR="008826A1" w:rsidRPr="007D4C4D" w:rsidRDefault="008826A1" w:rsidP="008826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спеціального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що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пов’язане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завданнями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змістом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службовця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відповідно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посадової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інструкції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положення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структурний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7D4C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4C4D">
              <w:rPr>
                <w:rFonts w:ascii="Times New Roman" w:hAnsi="Times New Roman" w:cs="Times New Roman"/>
                <w:b/>
              </w:rPr>
              <w:t>ідрозділ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3" w:type="dxa"/>
          </w:tcPr>
          <w:p w:rsidR="00F44152" w:rsidRDefault="00F44152" w:rsidP="0088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«Про судоустрій і статус суддів»;</w:t>
            </w:r>
          </w:p>
          <w:p w:rsidR="00AC00A9" w:rsidRDefault="00AC00A9" w:rsidP="00AC0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Інструкція з діловодства у місцевих загальних судах, апеляційних судах областей, апеляційних судах міст Києва і Севастополя, апеляційному суді Автономної Республіки Крим та Вищому спеціалізованому суді України з розгляду цивільних і кримінальних справ; </w:t>
            </w:r>
          </w:p>
          <w:p w:rsidR="00AC00A9" w:rsidRDefault="00F44152" w:rsidP="00AC0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Інструкція про порядок роботи з технічними засобами фіксування судового процесу (судового засідання);</w:t>
            </w:r>
            <w:r w:rsidR="00AC00A9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F44152" w:rsidRPr="00D44350" w:rsidRDefault="00AC00A9" w:rsidP="00D44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Інструкція про порядок роботи з технічними засобами відеозапису ходу і результатів процесуальних дій, проведених у режимі відео конференції, під час судового засідання (кримінального провадження).</w:t>
            </w:r>
          </w:p>
        </w:tc>
      </w:tr>
    </w:tbl>
    <w:p w:rsidR="00DF1BB2" w:rsidRPr="00DF1BB2" w:rsidRDefault="00DF1BB2" w:rsidP="00DF1BB2">
      <w:pPr>
        <w:jc w:val="right"/>
        <w:rPr>
          <w:rFonts w:ascii="Times New Roman" w:hAnsi="Times New Roman" w:cs="Times New Roman"/>
          <w:lang w:val="uk-UA"/>
        </w:rPr>
      </w:pPr>
    </w:p>
    <w:p w:rsidR="00DF1BB2" w:rsidRPr="00DF1BB2" w:rsidRDefault="00DF1BB2" w:rsidP="00DF1BB2">
      <w:pPr>
        <w:rPr>
          <w:rFonts w:ascii="Times New Roman" w:hAnsi="Times New Roman" w:cs="Times New Roman"/>
          <w:lang w:val="uk-UA"/>
        </w:rPr>
      </w:pPr>
    </w:p>
    <w:p w:rsidR="00DF1BB2" w:rsidRPr="00DF1BB2" w:rsidRDefault="00DF1BB2" w:rsidP="00DF1BB2">
      <w:pPr>
        <w:rPr>
          <w:rFonts w:ascii="Times New Roman" w:hAnsi="Times New Roman" w:cs="Times New Roman"/>
          <w:lang w:val="uk-UA"/>
        </w:rPr>
      </w:pPr>
    </w:p>
    <w:p w:rsidR="00DF1BB2" w:rsidRPr="00DF1BB2" w:rsidRDefault="00DF1BB2" w:rsidP="00DF1BB2">
      <w:pPr>
        <w:rPr>
          <w:rFonts w:ascii="Times New Roman" w:hAnsi="Times New Roman" w:cs="Times New Roman"/>
          <w:lang w:val="uk-UA"/>
        </w:rPr>
      </w:pPr>
    </w:p>
    <w:p w:rsidR="00DF1BB2" w:rsidRPr="00DF1BB2" w:rsidRDefault="00DF1BB2" w:rsidP="00DF1BB2">
      <w:pPr>
        <w:rPr>
          <w:rFonts w:ascii="Times New Roman" w:hAnsi="Times New Roman" w:cs="Times New Roman"/>
          <w:lang w:val="uk-UA"/>
        </w:rPr>
      </w:pPr>
    </w:p>
    <w:p w:rsidR="00DF1BB2" w:rsidRPr="00DF1BB2" w:rsidRDefault="00DF1BB2" w:rsidP="00DF1BB2">
      <w:pPr>
        <w:rPr>
          <w:rFonts w:ascii="Times New Roman" w:hAnsi="Times New Roman" w:cs="Times New Roman"/>
          <w:lang w:val="uk-UA"/>
        </w:rPr>
      </w:pPr>
    </w:p>
    <w:sectPr w:rsidR="00DF1BB2" w:rsidRPr="00DF1BB2" w:rsidSect="00B240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71" w:rsidRDefault="003C5C71" w:rsidP="00DF1BB2">
      <w:pPr>
        <w:spacing w:after="0" w:line="240" w:lineRule="auto"/>
      </w:pPr>
      <w:r>
        <w:separator/>
      </w:r>
    </w:p>
  </w:endnote>
  <w:endnote w:type="continuationSeparator" w:id="1">
    <w:p w:rsidR="003C5C71" w:rsidRDefault="003C5C71" w:rsidP="00DF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71" w:rsidRDefault="003C5C71" w:rsidP="00DF1BB2">
      <w:pPr>
        <w:spacing w:after="0" w:line="240" w:lineRule="auto"/>
      </w:pPr>
      <w:r>
        <w:separator/>
      </w:r>
    </w:p>
  </w:footnote>
  <w:footnote w:type="continuationSeparator" w:id="1">
    <w:p w:rsidR="003C5C71" w:rsidRDefault="003C5C71" w:rsidP="00DF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D72"/>
    <w:multiLevelType w:val="hybridMultilevel"/>
    <w:tmpl w:val="8922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063D"/>
    <w:multiLevelType w:val="hybridMultilevel"/>
    <w:tmpl w:val="15F6E5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1358"/>
    <w:multiLevelType w:val="hybridMultilevel"/>
    <w:tmpl w:val="27FA234A"/>
    <w:lvl w:ilvl="0" w:tplc="2D92A2D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167E6"/>
    <w:multiLevelType w:val="hybridMultilevel"/>
    <w:tmpl w:val="392CCDBE"/>
    <w:lvl w:ilvl="0" w:tplc="724AED5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F13B8"/>
    <w:multiLevelType w:val="hybridMultilevel"/>
    <w:tmpl w:val="F214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A1075"/>
    <w:multiLevelType w:val="hybridMultilevel"/>
    <w:tmpl w:val="F226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5B5C"/>
    <w:multiLevelType w:val="hybridMultilevel"/>
    <w:tmpl w:val="0ABE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44DE8"/>
    <w:multiLevelType w:val="hybridMultilevel"/>
    <w:tmpl w:val="6178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F7F32"/>
    <w:multiLevelType w:val="hybridMultilevel"/>
    <w:tmpl w:val="4B84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44C1F"/>
    <w:multiLevelType w:val="hybridMultilevel"/>
    <w:tmpl w:val="6178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043"/>
    <w:rsid w:val="000501FC"/>
    <w:rsid w:val="00062472"/>
    <w:rsid w:val="00084589"/>
    <w:rsid w:val="00092DBA"/>
    <w:rsid w:val="000A5961"/>
    <w:rsid w:val="000D3EA4"/>
    <w:rsid w:val="000F62C0"/>
    <w:rsid w:val="00154850"/>
    <w:rsid w:val="00161D30"/>
    <w:rsid w:val="001A05AD"/>
    <w:rsid w:val="001A5590"/>
    <w:rsid w:val="001D016F"/>
    <w:rsid w:val="001F3F48"/>
    <w:rsid w:val="00203348"/>
    <w:rsid w:val="0020367D"/>
    <w:rsid w:val="0021482D"/>
    <w:rsid w:val="00216B1D"/>
    <w:rsid w:val="0024449A"/>
    <w:rsid w:val="002505DF"/>
    <w:rsid w:val="0025233F"/>
    <w:rsid w:val="002631FF"/>
    <w:rsid w:val="00297A68"/>
    <w:rsid w:val="002A2D3F"/>
    <w:rsid w:val="002A2DFB"/>
    <w:rsid w:val="002C2567"/>
    <w:rsid w:val="002D04B7"/>
    <w:rsid w:val="002D6F5B"/>
    <w:rsid w:val="002E0F5B"/>
    <w:rsid w:val="002E464B"/>
    <w:rsid w:val="00305CDF"/>
    <w:rsid w:val="00330CEB"/>
    <w:rsid w:val="00334B2A"/>
    <w:rsid w:val="00374501"/>
    <w:rsid w:val="00375C83"/>
    <w:rsid w:val="003A4EA3"/>
    <w:rsid w:val="003A575A"/>
    <w:rsid w:val="003C1BC0"/>
    <w:rsid w:val="003C2651"/>
    <w:rsid w:val="003C5C71"/>
    <w:rsid w:val="003F2F04"/>
    <w:rsid w:val="00422CE8"/>
    <w:rsid w:val="00430316"/>
    <w:rsid w:val="00434010"/>
    <w:rsid w:val="004C65AF"/>
    <w:rsid w:val="0053345F"/>
    <w:rsid w:val="00560FCA"/>
    <w:rsid w:val="00586FBD"/>
    <w:rsid w:val="00592C60"/>
    <w:rsid w:val="005A7042"/>
    <w:rsid w:val="005B6F2A"/>
    <w:rsid w:val="005D5AE3"/>
    <w:rsid w:val="00600A68"/>
    <w:rsid w:val="0061771F"/>
    <w:rsid w:val="00637C7B"/>
    <w:rsid w:val="006548DB"/>
    <w:rsid w:val="00675704"/>
    <w:rsid w:val="006846E9"/>
    <w:rsid w:val="006B3BAD"/>
    <w:rsid w:val="006B7BB3"/>
    <w:rsid w:val="006C5267"/>
    <w:rsid w:val="006D277F"/>
    <w:rsid w:val="00700BB5"/>
    <w:rsid w:val="0072349D"/>
    <w:rsid w:val="007270E4"/>
    <w:rsid w:val="00747BAE"/>
    <w:rsid w:val="00793890"/>
    <w:rsid w:val="007D4C4D"/>
    <w:rsid w:val="00800343"/>
    <w:rsid w:val="00801ACD"/>
    <w:rsid w:val="008040E5"/>
    <w:rsid w:val="00852590"/>
    <w:rsid w:val="008656F6"/>
    <w:rsid w:val="00877493"/>
    <w:rsid w:val="00880517"/>
    <w:rsid w:val="008826A1"/>
    <w:rsid w:val="00895CF9"/>
    <w:rsid w:val="008B0119"/>
    <w:rsid w:val="008B2FA4"/>
    <w:rsid w:val="008C23D1"/>
    <w:rsid w:val="008D509D"/>
    <w:rsid w:val="008E2696"/>
    <w:rsid w:val="008F2399"/>
    <w:rsid w:val="009367B1"/>
    <w:rsid w:val="00970037"/>
    <w:rsid w:val="009870A3"/>
    <w:rsid w:val="009A1DC5"/>
    <w:rsid w:val="009F0A80"/>
    <w:rsid w:val="00A12F03"/>
    <w:rsid w:val="00A32A6E"/>
    <w:rsid w:val="00A4767D"/>
    <w:rsid w:val="00A81287"/>
    <w:rsid w:val="00A81AC9"/>
    <w:rsid w:val="00A84B8E"/>
    <w:rsid w:val="00AA5594"/>
    <w:rsid w:val="00AB409F"/>
    <w:rsid w:val="00AC00A9"/>
    <w:rsid w:val="00AD0BDB"/>
    <w:rsid w:val="00AD14FC"/>
    <w:rsid w:val="00AF07FD"/>
    <w:rsid w:val="00B144A0"/>
    <w:rsid w:val="00B21CF7"/>
    <w:rsid w:val="00B2403D"/>
    <w:rsid w:val="00B42A58"/>
    <w:rsid w:val="00B65694"/>
    <w:rsid w:val="00B70D63"/>
    <w:rsid w:val="00B83355"/>
    <w:rsid w:val="00BA6728"/>
    <w:rsid w:val="00BD3C45"/>
    <w:rsid w:val="00BD5318"/>
    <w:rsid w:val="00BE5C42"/>
    <w:rsid w:val="00C137DB"/>
    <w:rsid w:val="00C14D19"/>
    <w:rsid w:val="00C4524B"/>
    <w:rsid w:val="00CA2043"/>
    <w:rsid w:val="00CA4615"/>
    <w:rsid w:val="00D02B33"/>
    <w:rsid w:val="00D12B4F"/>
    <w:rsid w:val="00D24F1B"/>
    <w:rsid w:val="00D44350"/>
    <w:rsid w:val="00D83C98"/>
    <w:rsid w:val="00D8598B"/>
    <w:rsid w:val="00D87541"/>
    <w:rsid w:val="00DA0347"/>
    <w:rsid w:val="00DB1874"/>
    <w:rsid w:val="00DF1BB2"/>
    <w:rsid w:val="00DF4F53"/>
    <w:rsid w:val="00E00323"/>
    <w:rsid w:val="00E540BB"/>
    <w:rsid w:val="00EA2957"/>
    <w:rsid w:val="00EB78D3"/>
    <w:rsid w:val="00ED6BF9"/>
    <w:rsid w:val="00EE5187"/>
    <w:rsid w:val="00F00AE0"/>
    <w:rsid w:val="00F065C7"/>
    <w:rsid w:val="00F302AA"/>
    <w:rsid w:val="00F36639"/>
    <w:rsid w:val="00F44152"/>
    <w:rsid w:val="00F65C24"/>
    <w:rsid w:val="00F92001"/>
    <w:rsid w:val="00FA7BFD"/>
    <w:rsid w:val="00FB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3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DA0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03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0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A03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03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03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A034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DA0347"/>
    <w:rPr>
      <w:b/>
      <w:bCs/>
    </w:rPr>
  </w:style>
  <w:style w:type="character" w:styleId="a8">
    <w:name w:val="Emphasis"/>
    <w:basedOn w:val="a0"/>
    <w:uiPriority w:val="20"/>
    <w:qFormat/>
    <w:rsid w:val="00DA034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A03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0347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A03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A034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A034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DA034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DA034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DA034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DA0347"/>
    <w:rPr>
      <w:b/>
      <w:bCs/>
      <w:smallCaps/>
      <w:spacing w:val="5"/>
    </w:rPr>
  </w:style>
  <w:style w:type="paragraph" w:styleId="af0">
    <w:name w:val="Normal (Web)"/>
    <w:basedOn w:val="a"/>
    <w:unhideWhenUsed/>
    <w:rsid w:val="00CA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A2043"/>
    <w:pPr>
      <w:ind w:left="720"/>
      <w:contextualSpacing/>
    </w:pPr>
  </w:style>
  <w:style w:type="table" w:styleId="af2">
    <w:name w:val="Table Grid"/>
    <w:basedOn w:val="a1"/>
    <w:uiPriority w:val="59"/>
    <w:rsid w:val="00CA2043"/>
    <w:pPr>
      <w:widowControl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DF1B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F1BB2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f5">
    <w:name w:val="footer"/>
    <w:basedOn w:val="a"/>
    <w:link w:val="af6"/>
    <w:uiPriority w:val="99"/>
    <w:semiHidden/>
    <w:unhideWhenUsed/>
    <w:rsid w:val="00DF1B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F1BB2"/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8A90-8CD2-4F13-B85E-F399FBD6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Беляк</cp:lastModifiedBy>
  <cp:revision>9</cp:revision>
  <cp:lastPrinted>2018-05-03T07:47:00Z</cp:lastPrinted>
  <dcterms:created xsi:type="dcterms:W3CDTF">2018-04-27T12:35:00Z</dcterms:created>
  <dcterms:modified xsi:type="dcterms:W3CDTF">2018-05-03T08:21:00Z</dcterms:modified>
</cp:coreProperties>
</file>